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BEE2" w14:textId="0E10E8D4" w:rsidR="00AF4E31" w:rsidRPr="00FB4896" w:rsidRDefault="00AF4E31" w:rsidP="00607BF4">
      <w:pPr>
        <w:ind w:left="-142" w:right="-1"/>
        <w:jc w:val="center"/>
        <w:rPr>
          <w:rFonts w:ascii="Cambria" w:hAnsi="Cambria" w:cs="Arial"/>
          <w:b/>
          <w:sz w:val="20"/>
          <w:szCs w:val="20"/>
        </w:rPr>
      </w:pPr>
      <w:r w:rsidRPr="00FB4896">
        <w:rPr>
          <w:rFonts w:ascii="Cambria" w:hAnsi="Cambria" w:cs="Arial"/>
          <w:b/>
          <w:sz w:val="20"/>
          <w:szCs w:val="20"/>
          <w:u w:val="single"/>
        </w:rPr>
        <w:t>Projekt</w:t>
      </w:r>
      <w:r w:rsidR="00393932">
        <w:rPr>
          <w:rFonts w:ascii="Cambria" w:hAnsi="Cambria" w:cs="Arial"/>
          <w:b/>
          <w:sz w:val="20"/>
          <w:szCs w:val="20"/>
          <w:u w:val="single"/>
        </w:rPr>
        <w:t>/</w:t>
      </w:r>
      <w:r w:rsidRPr="00FB4896">
        <w:rPr>
          <w:rFonts w:ascii="Cambria" w:hAnsi="Cambria" w:cs="Arial"/>
          <w:b/>
          <w:sz w:val="20"/>
          <w:szCs w:val="20"/>
        </w:rPr>
        <w:t>Umowa</w:t>
      </w:r>
    </w:p>
    <w:p w14:paraId="759EBEB8" w14:textId="77777777" w:rsidR="00C47947" w:rsidRDefault="00AF4E31" w:rsidP="00607BF4">
      <w:pPr>
        <w:ind w:left="-142" w:right="-1"/>
        <w:jc w:val="center"/>
        <w:rPr>
          <w:rFonts w:ascii="Cambria" w:hAnsi="Cambria" w:cs="Arial"/>
          <w:sz w:val="20"/>
          <w:szCs w:val="20"/>
        </w:rPr>
      </w:pPr>
      <w:r w:rsidRPr="00C97508">
        <w:rPr>
          <w:rFonts w:ascii="Cambria" w:hAnsi="Cambria" w:cs="Arial"/>
          <w:sz w:val="20"/>
          <w:szCs w:val="20"/>
        </w:rPr>
        <w:t xml:space="preserve">nr </w:t>
      </w:r>
      <w:r w:rsidR="009456AF" w:rsidRPr="00C97508">
        <w:rPr>
          <w:rFonts w:ascii="Cambria" w:hAnsi="Cambria" w:cs="Arial"/>
          <w:sz w:val="20"/>
          <w:szCs w:val="20"/>
        </w:rPr>
        <w:t>J711.291.1.</w:t>
      </w:r>
      <w:r w:rsidR="008D0732">
        <w:rPr>
          <w:rFonts w:ascii="Cambria" w:hAnsi="Cambria" w:cs="Arial"/>
          <w:sz w:val="20"/>
          <w:szCs w:val="20"/>
        </w:rPr>
        <w:t>91</w:t>
      </w:r>
      <w:r w:rsidR="009456AF" w:rsidRPr="00C97508">
        <w:rPr>
          <w:rFonts w:ascii="Cambria" w:hAnsi="Cambria" w:cs="Arial"/>
          <w:sz w:val="20"/>
          <w:szCs w:val="20"/>
        </w:rPr>
        <w:t>.2020.MP</w:t>
      </w:r>
      <w:r w:rsidR="00393932">
        <w:rPr>
          <w:rFonts w:ascii="Cambria" w:hAnsi="Cambria" w:cs="Arial"/>
          <w:sz w:val="20"/>
          <w:szCs w:val="20"/>
        </w:rPr>
        <w:t xml:space="preserve"> </w:t>
      </w:r>
    </w:p>
    <w:p w14:paraId="3BA51BD8" w14:textId="5B9B732F" w:rsidR="00AF4E31" w:rsidRPr="00FB4896" w:rsidRDefault="00AF4E31" w:rsidP="00607BF4">
      <w:pPr>
        <w:ind w:left="-142" w:right="-1"/>
        <w:jc w:val="center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zawarta w dniu ……………... w Gdańsku</w:t>
      </w:r>
    </w:p>
    <w:p w14:paraId="482A0728" w14:textId="77777777" w:rsidR="00AF4E31" w:rsidRPr="00FB4896" w:rsidRDefault="00AF4E31" w:rsidP="00607BF4">
      <w:pPr>
        <w:ind w:left="-142" w:right="-1"/>
        <w:jc w:val="center"/>
        <w:rPr>
          <w:rFonts w:ascii="Cambria" w:hAnsi="Cambria" w:cs="Arial"/>
          <w:b/>
          <w:sz w:val="20"/>
          <w:szCs w:val="20"/>
        </w:rPr>
      </w:pPr>
      <w:r w:rsidRPr="00FB4896">
        <w:rPr>
          <w:rFonts w:ascii="Cambria" w:hAnsi="Cambria" w:cs="Arial"/>
          <w:b/>
          <w:sz w:val="20"/>
          <w:szCs w:val="20"/>
        </w:rPr>
        <w:t>pomiędzy</w:t>
      </w:r>
    </w:p>
    <w:p w14:paraId="0F6173A2" w14:textId="77777777" w:rsidR="00452BC2" w:rsidRPr="00FB4896" w:rsidRDefault="00452BC2" w:rsidP="00452BC2">
      <w:pPr>
        <w:tabs>
          <w:tab w:val="left" w:pos="7594"/>
        </w:tabs>
        <w:ind w:left="-142" w:right="-1"/>
        <w:jc w:val="both"/>
        <w:rPr>
          <w:rFonts w:ascii="Cambria" w:hAnsi="Cambria" w:cs="Arial"/>
          <w:bCs/>
          <w:sz w:val="20"/>
          <w:szCs w:val="20"/>
        </w:rPr>
      </w:pPr>
    </w:p>
    <w:p w14:paraId="289DC91F" w14:textId="77777777" w:rsidR="00452BC2" w:rsidRPr="00FB4896" w:rsidRDefault="00452BC2" w:rsidP="00452BC2">
      <w:pPr>
        <w:tabs>
          <w:tab w:val="left" w:pos="7594"/>
        </w:tabs>
        <w:ind w:left="-142" w:right="-1"/>
        <w:jc w:val="both"/>
        <w:rPr>
          <w:rFonts w:ascii="Cambria" w:hAnsi="Cambria" w:cs="Arial"/>
          <w:b/>
          <w:bCs/>
          <w:sz w:val="20"/>
          <w:szCs w:val="20"/>
        </w:rPr>
      </w:pPr>
      <w:r w:rsidRPr="00FB4896">
        <w:rPr>
          <w:rFonts w:ascii="Cambria" w:hAnsi="Cambria" w:cs="Arial"/>
          <w:b/>
          <w:bCs/>
          <w:sz w:val="20"/>
          <w:szCs w:val="20"/>
        </w:rPr>
        <w:t>Uniwersytetem Gdańskim</w:t>
      </w:r>
      <w:r w:rsidRPr="00FB4896">
        <w:rPr>
          <w:rFonts w:ascii="Cambria" w:hAnsi="Cambria" w:cs="Arial"/>
          <w:b/>
          <w:bCs/>
          <w:sz w:val="20"/>
          <w:szCs w:val="20"/>
        </w:rPr>
        <w:tab/>
      </w:r>
    </w:p>
    <w:p w14:paraId="483977BD" w14:textId="77777777" w:rsidR="00452BC2" w:rsidRPr="00FB4896" w:rsidRDefault="00452BC2" w:rsidP="00452BC2">
      <w:pPr>
        <w:ind w:left="-142" w:right="-1"/>
        <w:jc w:val="both"/>
        <w:rPr>
          <w:rFonts w:ascii="Cambria" w:hAnsi="Cambria" w:cs="Arial"/>
          <w:bCs/>
          <w:sz w:val="20"/>
          <w:szCs w:val="20"/>
        </w:rPr>
      </w:pPr>
      <w:r w:rsidRPr="00FB4896">
        <w:rPr>
          <w:rFonts w:ascii="Cambria" w:hAnsi="Cambria" w:cs="Arial"/>
          <w:bCs/>
          <w:sz w:val="20"/>
          <w:szCs w:val="20"/>
        </w:rPr>
        <w:t xml:space="preserve">z siedzibą: 80-309 Gdańsk, ul. Jana Bażyńskiego 8 </w:t>
      </w:r>
    </w:p>
    <w:p w14:paraId="5FB36074" w14:textId="77777777" w:rsidR="00452BC2" w:rsidRPr="00FB4896" w:rsidRDefault="00452BC2" w:rsidP="00452BC2">
      <w:pPr>
        <w:ind w:left="-142" w:right="-1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NIP 584-020-32-39, REGON 000001330</w:t>
      </w:r>
    </w:p>
    <w:p w14:paraId="7F883753" w14:textId="013C3BC5" w:rsidR="00452BC2" w:rsidRPr="00FB4896" w:rsidRDefault="00452BC2" w:rsidP="00452BC2">
      <w:pPr>
        <w:ind w:left="-142" w:right="-1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reprezentowanym przez: …………………</w:t>
      </w:r>
      <w:r w:rsidR="00236099">
        <w:rPr>
          <w:rFonts w:ascii="Cambria" w:hAnsi="Cambria" w:cs="Arial"/>
          <w:sz w:val="20"/>
          <w:szCs w:val="20"/>
        </w:rPr>
        <w:t>.</w:t>
      </w:r>
      <w:r w:rsidRPr="00FB4896">
        <w:rPr>
          <w:rFonts w:ascii="Cambria" w:hAnsi="Cambria" w:cs="Arial"/>
          <w:sz w:val="20"/>
          <w:szCs w:val="20"/>
        </w:rPr>
        <w:t xml:space="preserve">…………………………………… </w:t>
      </w:r>
    </w:p>
    <w:p w14:paraId="27BF6EA7" w14:textId="77777777" w:rsidR="00452BC2" w:rsidRPr="00FB4896" w:rsidRDefault="00452BC2" w:rsidP="00452BC2">
      <w:pPr>
        <w:ind w:left="-142" w:right="-1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 xml:space="preserve">zwanym dalej </w:t>
      </w:r>
      <w:r w:rsidRPr="00FB4896">
        <w:rPr>
          <w:rFonts w:ascii="Cambria" w:hAnsi="Cambria" w:cs="Arial"/>
          <w:b/>
          <w:sz w:val="20"/>
          <w:szCs w:val="20"/>
        </w:rPr>
        <w:t>Zamawiającym</w:t>
      </w:r>
    </w:p>
    <w:p w14:paraId="7604CE1D" w14:textId="77777777" w:rsidR="00452BC2" w:rsidRPr="00FB4896" w:rsidRDefault="00452BC2" w:rsidP="00452BC2">
      <w:pPr>
        <w:ind w:left="-142" w:right="-1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a</w:t>
      </w:r>
    </w:p>
    <w:p w14:paraId="31641962" w14:textId="77777777" w:rsidR="00452BC2" w:rsidRPr="00FB4896" w:rsidRDefault="00452BC2" w:rsidP="00452BC2">
      <w:pPr>
        <w:ind w:left="-142" w:right="-1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……………………….……………………………….</w:t>
      </w:r>
    </w:p>
    <w:p w14:paraId="682E9F56" w14:textId="77777777" w:rsidR="00452BC2" w:rsidRPr="00FB4896" w:rsidRDefault="00452BC2" w:rsidP="00452BC2">
      <w:pPr>
        <w:ind w:left="-142" w:right="-1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z siedzibą: …………………………………………………………………………………………..</w:t>
      </w:r>
    </w:p>
    <w:p w14:paraId="5FA3A52B" w14:textId="77777777" w:rsidR="00452BC2" w:rsidRPr="00FB4896" w:rsidRDefault="00452BC2" w:rsidP="00452BC2">
      <w:pPr>
        <w:ind w:left="-142" w:right="-1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wpisanym do ……………. prowadzonego przez …………………….. pod numerem …………………………………</w:t>
      </w:r>
    </w:p>
    <w:p w14:paraId="24045749" w14:textId="0C344710" w:rsidR="00452BC2" w:rsidRPr="00FB4896" w:rsidRDefault="00452BC2" w:rsidP="00452BC2">
      <w:pPr>
        <w:ind w:left="-142" w:right="-1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REGON:…………………….   NIP:…………</w:t>
      </w:r>
      <w:r w:rsidR="006C0001">
        <w:rPr>
          <w:rFonts w:ascii="Cambria" w:hAnsi="Cambria" w:cs="Arial"/>
          <w:sz w:val="20"/>
          <w:szCs w:val="20"/>
        </w:rPr>
        <w:t>.</w:t>
      </w:r>
      <w:r w:rsidRPr="00FB4896">
        <w:rPr>
          <w:rFonts w:ascii="Cambria" w:hAnsi="Cambria" w:cs="Arial"/>
          <w:sz w:val="20"/>
          <w:szCs w:val="20"/>
        </w:rPr>
        <w:t xml:space="preserve">……………………..  </w:t>
      </w:r>
    </w:p>
    <w:p w14:paraId="55955E3D" w14:textId="77777777" w:rsidR="00452BC2" w:rsidRPr="00FB4896" w:rsidRDefault="00452BC2" w:rsidP="00452BC2">
      <w:pPr>
        <w:ind w:left="-142" w:right="-1"/>
        <w:rPr>
          <w:rFonts w:ascii="Cambria" w:hAnsi="Cambria" w:cs="Arial"/>
          <w:b/>
          <w:bCs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reprezentowanym przez: ………………………………………………..</w:t>
      </w:r>
      <w:r w:rsidRPr="00FB4896">
        <w:rPr>
          <w:rFonts w:ascii="Cambria" w:hAnsi="Cambria" w:cs="Arial"/>
          <w:sz w:val="20"/>
          <w:szCs w:val="20"/>
        </w:rPr>
        <w:br/>
        <w:t xml:space="preserve">zwanym dalej </w:t>
      </w:r>
      <w:r w:rsidRPr="00FB4896">
        <w:rPr>
          <w:rFonts w:ascii="Cambria" w:hAnsi="Cambria" w:cs="Arial"/>
          <w:b/>
          <w:bCs/>
          <w:sz w:val="20"/>
          <w:szCs w:val="20"/>
        </w:rPr>
        <w:t>Wykonawcą</w:t>
      </w:r>
      <w:r w:rsidRPr="00FB4896">
        <w:rPr>
          <w:rFonts w:ascii="Cambria" w:hAnsi="Cambria" w:cs="Arial"/>
          <w:bCs/>
          <w:sz w:val="20"/>
          <w:szCs w:val="20"/>
        </w:rPr>
        <w:t>.</w:t>
      </w:r>
    </w:p>
    <w:p w14:paraId="391E2761" w14:textId="77777777" w:rsidR="008B59FD" w:rsidRDefault="008B59FD" w:rsidP="00607BF4">
      <w:pPr>
        <w:pStyle w:val="Stopka"/>
        <w:tabs>
          <w:tab w:val="clear" w:pos="4536"/>
          <w:tab w:val="clear" w:pos="9072"/>
        </w:tabs>
        <w:ind w:left="-142" w:right="-1"/>
        <w:jc w:val="both"/>
        <w:rPr>
          <w:rFonts w:ascii="Cambria" w:hAnsi="Cambria" w:cs="Arial"/>
          <w:sz w:val="20"/>
          <w:szCs w:val="20"/>
        </w:rPr>
      </w:pPr>
    </w:p>
    <w:p w14:paraId="5ACA5322" w14:textId="54D98A08" w:rsidR="007A20ED" w:rsidRDefault="007A20ED" w:rsidP="00607BF4">
      <w:pPr>
        <w:tabs>
          <w:tab w:val="left" w:pos="4536"/>
        </w:tabs>
        <w:ind w:left="-142" w:right="-1"/>
        <w:jc w:val="center"/>
        <w:rPr>
          <w:rFonts w:ascii="Cambria" w:hAnsi="Cambria" w:cs="Arial"/>
          <w:b/>
          <w:sz w:val="18"/>
          <w:szCs w:val="20"/>
        </w:rPr>
      </w:pPr>
    </w:p>
    <w:p w14:paraId="242C8949" w14:textId="77777777" w:rsidR="00C47947" w:rsidRDefault="008B59FD" w:rsidP="008B59FD">
      <w:pPr>
        <w:tabs>
          <w:tab w:val="left" w:pos="9840"/>
        </w:tabs>
        <w:spacing w:line="276" w:lineRule="auto"/>
        <w:ind w:left="142" w:right="139"/>
        <w:jc w:val="center"/>
        <w:rPr>
          <w:rFonts w:ascii="Cambria" w:hAnsi="Cambria" w:cs="Arial"/>
          <w:b/>
          <w:bCs/>
          <w:iCs/>
          <w:sz w:val="20"/>
          <w:szCs w:val="20"/>
        </w:rPr>
      </w:pPr>
      <w:r w:rsidRPr="007258DF">
        <w:rPr>
          <w:rFonts w:ascii="Cambria" w:hAnsi="Cambria" w:cs="Arial"/>
          <w:b/>
          <w:bCs/>
          <w:iCs/>
          <w:sz w:val="20"/>
          <w:szCs w:val="20"/>
        </w:rPr>
        <w:t>Projekt:</w:t>
      </w:r>
      <w:r w:rsidRPr="007258DF">
        <w:rPr>
          <w:rFonts w:ascii="Cambria" w:hAnsi="Cambria" w:cs="Arial"/>
          <w:b/>
          <w:bCs/>
          <w:i/>
          <w:sz w:val="20"/>
          <w:szCs w:val="20"/>
        </w:rPr>
        <w:t xml:space="preserve"> </w:t>
      </w:r>
      <w:r w:rsidRPr="007258DF">
        <w:rPr>
          <w:rFonts w:ascii="Cambria" w:hAnsi="Cambria" w:cs="Arial"/>
          <w:b/>
          <w:bCs/>
          <w:iCs/>
          <w:sz w:val="20"/>
          <w:szCs w:val="20"/>
        </w:rPr>
        <w:t>„PROgram Rozwoju Uniwersytetu Gdańskiego (ProUG)”</w:t>
      </w:r>
    </w:p>
    <w:p w14:paraId="4DCFB70A" w14:textId="6F1217EB" w:rsidR="008B59FD" w:rsidRPr="007258DF" w:rsidRDefault="008B59FD" w:rsidP="008B59FD">
      <w:pPr>
        <w:tabs>
          <w:tab w:val="left" w:pos="9840"/>
        </w:tabs>
        <w:spacing w:line="276" w:lineRule="auto"/>
        <w:ind w:left="142" w:right="139"/>
        <w:jc w:val="center"/>
        <w:rPr>
          <w:rFonts w:ascii="Cambria" w:hAnsi="Cambria" w:cs="Arial"/>
          <w:b/>
          <w:bCs/>
          <w:iCs/>
          <w:sz w:val="20"/>
          <w:szCs w:val="20"/>
        </w:rPr>
      </w:pPr>
      <w:r w:rsidRPr="007258DF">
        <w:rPr>
          <w:rFonts w:ascii="Cambria" w:hAnsi="Cambria" w:cs="Arial"/>
          <w:b/>
          <w:bCs/>
          <w:i/>
          <w:sz w:val="20"/>
          <w:szCs w:val="20"/>
        </w:rPr>
        <w:t xml:space="preserve"> </w:t>
      </w:r>
      <w:r w:rsidRPr="007258DF">
        <w:rPr>
          <w:rFonts w:ascii="Cambria" w:hAnsi="Cambria" w:cs="Arial"/>
          <w:b/>
          <w:bCs/>
          <w:iCs/>
          <w:sz w:val="20"/>
          <w:szCs w:val="20"/>
        </w:rPr>
        <w:t>współfinansowany przez Unię Europejską w ramach Europejskiego Funduszu Społecznego</w:t>
      </w:r>
      <w:r w:rsidR="00393932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 w:rsidRPr="007258DF">
        <w:rPr>
          <w:rFonts w:ascii="Cambria" w:hAnsi="Cambria" w:cs="Arial"/>
          <w:b/>
          <w:bCs/>
          <w:iCs/>
          <w:sz w:val="20"/>
          <w:szCs w:val="20"/>
        </w:rPr>
        <w:t>Nr umowy: POWR.03.05.00-00-Z308/17-00</w:t>
      </w:r>
    </w:p>
    <w:p w14:paraId="5B528733" w14:textId="77777777" w:rsidR="008B59FD" w:rsidRDefault="008B59FD" w:rsidP="008B59FD">
      <w:pPr>
        <w:pStyle w:val="Stopka"/>
        <w:tabs>
          <w:tab w:val="clear" w:pos="4536"/>
          <w:tab w:val="clear" w:pos="9072"/>
        </w:tabs>
        <w:ind w:left="-142" w:right="-1"/>
        <w:jc w:val="both"/>
        <w:rPr>
          <w:rFonts w:ascii="Cambria" w:hAnsi="Cambria" w:cs="Arial"/>
          <w:sz w:val="20"/>
          <w:szCs w:val="20"/>
        </w:rPr>
      </w:pPr>
    </w:p>
    <w:p w14:paraId="0F211093" w14:textId="02859FDD" w:rsidR="008B59FD" w:rsidRPr="00FB4896" w:rsidRDefault="008B59FD" w:rsidP="008B59FD">
      <w:pPr>
        <w:pStyle w:val="Stopka"/>
        <w:tabs>
          <w:tab w:val="clear" w:pos="4536"/>
          <w:tab w:val="clear" w:pos="9072"/>
        </w:tabs>
        <w:ind w:left="-142" w:right="-1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W wyniku postępowania o udzielenie zamówienia publicznego w trybie przetargu nieograniczonego na podstawie</w:t>
      </w:r>
      <w:r w:rsidRPr="00FB4896">
        <w:rPr>
          <w:rFonts w:ascii="Cambria" w:hAnsi="Cambria" w:cs="Arial"/>
          <w:sz w:val="20"/>
          <w:szCs w:val="20"/>
          <w:lang w:val="pl-PL"/>
        </w:rPr>
        <w:t xml:space="preserve"> </w:t>
      </w:r>
      <w:r w:rsidRPr="00FB4896">
        <w:rPr>
          <w:rFonts w:ascii="Cambria" w:hAnsi="Cambria" w:cs="Arial"/>
          <w:sz w:val="20"/>
          <w:szCs w:val="20"/>
          <w:lang w:val="pl-PL"/>
        </w:rPr>
        <w:br/>
      </w:r>
      <w:r w:rsidRPr="00FB4896">
        <w:rPr>
          <w:rFonts w:ascii="Cambria" w:hAnsi="Cambria" w:cs="Arial"/>
          <w:sz w:val="20"/>
          <w:szCs w:val="20"/>
        </w:rPr>
        <w:t>art. 39 ustawy z dnia 29 stycznia 2004r. Prawo zamówień publicznych, (tekst jednolity Dz. U. z 201</w:t>
      </w:r>
      <w:r w:rsidRPr="00FB4896">
        <w:rPr>
          <w:rFonts w:ascii="Cambria" w:hAnsi="Cambria" w:cs="Arial"/>
          <w:sz w:val="20"/>
          <w:szCs w:val="20"/>
          <w:lang w:val="pl-PL"/>
        </w:rPr>
        <w:t>9</w:t>
      </w:r>
      <w:r w:rsidRPr="00FB4896">
        <w:rPr>
          <w:rFonts w:ascii="Cambria" w:hAnsi="Cambria" w:cs="Arial"/>
          <w:sz w:val="20"/>
          <w:szCs w:val="20"/>
        </w:rPr>
        <w:t xml:space="preserve">r. poz. </w:t>
      </w:r>
      <w:r w:rsidRPr="00FB4896">
        <w:rPr>
          <w:rFonts w:ascii="Cambria" w:hAnsi="Cambria" w:cs="Arial"/>
          <w:sz w:val="20"/>
          <w:szCs w:val="20"/>
          <w:lang w:val="pl-PL"/>
        </w:rPr>
        <w:t>1843 z późn. zm.</w:t>
      </w:r>
      <w:r w:rsidRPr="00FB4896">
        <w:rPr>
          <w:rFonts w:ascii="Cambria" w:hAnsi="Cambria" w:cs="Arial"/>
          <w:sz w:val="20"/>
          <w:szCs w:val="20"/>
        </w:rPr>
        <w:t xml:space="preserve">), zwanej dalej ustawą, została zawarta umowa o następującej treści:  </w:t>
      </w:r>
    </w:p>
    <w:p w14:paraId="38912DEC" w14:textId="77777777" w:rsidR="008B59FD" w:rsidRPr="00FB4896" w:rsidRDefault="008B59FD" w:rsidP="00607BF4">
      <w:pPr>
        <w:tabs>
          <w:tab w:val="left" w:pos="4536"/>
        </w:tabs>
        <w:ind w:left="-142" w:right="-1"/>
        <w:jc w:val="center"/>
        <w:rPr>
          <w:rFonts w:ascii="Cambria" w:hAnsi="Cambria" w:cs="Arial"/>
          <w:b/>
          <w:sz w:val="18"/>
          <w:szCs w:val="20"/>
        </w:rPr>
      </w:pPr>
    </w:p>
    <w:p w14:paraId="31AF8711" w14:textId="77777777" w:rsidR="000D2337" w:rsidRPr="00FB4896" w:rsidRDefault="00AF4E31" w:rsidP="00607BF4">
      <w:pPr>
        <w:tabs>
          <w:tab w:val="left" w:pos="4536"/>
        </w:tabs>
        <w:ind w:left="-142" w:right="-1"/>
        <w:jc w:val="center"/>
        <w:rPr>
          <w:rFonts w:ascii="Cambria" w:hAnsi="Cambria" w:cs="Arial"/>
          <w:b/>
          <w:sz w:val="20"/>
          <w:szCs w:val="20"/>
        </w:rPr>
      </w:pPr>
      <w:r w:rsidRPr="00FB4896">
        <w:rPr>
          <w:rFonts w:ascii="Cambria" w:hAnsi="Cambria" w:cs="Arial"/>
          <w:b/>
          <w:sz w:val="20"/>
          <w:szCs w:val="20"/>
        </w:rPr>
        <w:t>§</w:t>
      </w:r>
      <w:r w:rsidR="000D2337" w:rsidRPr="00FB4896">
        <w:rPr>
          <w:rFonts w:ascii="Cambria" w:hAnsi="Cambria" w:cs="Arial"/>
          <w:b/>
          <w:sz w:val="20"/>
          <w:szCs w:val="20"/>
        </w:rPr>
        <w:t xml:space="preserve"> 1</w:t>
      </w:r>
    </w:p>
    <w:p w14:paraId="35DD5F8F" w14:textId="77777777" w:rsidR="000D2337" w:rsidRPr="00FB4896" w:rsidRDefault="00FB2887" w:rsidP="00607BF4">
      <w:pPr>
        <w:ind w:left="-142" w:right="-1"/>
        <w:jc w:val="center"/>
        <w:rPr>
          <w:rFonts w:ascii="Cambria" w:hAnsi="Cambria" w:cs="Arial"/>
          <w:b/>
          <w:sz w:val="20"/>
          <w:szCs w:val="20"/>
        </w:rPr>
      </w:pPr>
      <w:r w:rsidRPr="00FB4896">
        <w:rPr>
          <w:rFonts w:ascii="Cambria" w:hAnsi="Cambria" w:cs="Arial"/>
          <w:b/>
          <w:sz w:val="20"/>
          <w:szCs w:val="20"/>
        </w:rPr>
        <w:t>Przedmiot</w:t>
      </w:r>
      <w:r w:rsidR="000D2337" w:rsidRPr="00FB4896">
        <w:rPr>
          <w:rFonts w:ascii="Cambria" w:hAnsi="Cambria" w:cs="Arial"/>
          <w:b/>
          <w:sz w:val="20"/>
          <w:szCs w:val="20"/>
        </w:rPr>
        <w:t xml:space="preserve"> umowy</w:t>
      </w:r>
    </w:p>
    <w:p w14:paraId="54D98799" w14:textId="053A11EE" w:rsidR="00B51E1B" w:rsidRPr="00B51E1B" w:rsidRDefault="00B51E1B" w:rsidP="00607BF4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ind w:left="142" w:right="-1" w:hanging="284"/>
        <w:jc w:val="both"/>
        <w:rPr>
          <w:rFonts w:ascii="Cambria" w:hAnsi="Cambria" w:cs="Arial"/>
          <w:sz w:val="20"/>
          <w:szCs w:val="20"/>
          <w:lang w:val="x-none"/>
        </w:rPr>
      </w:pPr>
      <w:r w:rsidRPr="00F2560E">
        <w:rPr>
          <w:rFonts w:ascii="Cambria" w:hAnsi="Cambria" w:cs="Arial"/>
          <w:sz w:val="20"/>
          <w:szCs w:val="20"/>
        </w:rPr>
        <w:t>Przedmiotem zamówienia jest dostawa specjalistycznego oprogramowania wraz ze szkoleniem na potrzeby zautomatyzowanego systemu ankietowego dla Uniwersytetu Gdańskiego</w:t>
      </w:r>
      <w:r>
        <w:rPr>
          <w:rFonts w:ascii="Cambria" w:hAnsi="Cambria" w:cs="Arial"/>
          <w:sz w:val="20"/>
          <w:szCs w:val="20"/>
        </w:rPr>
        <w:t>.</w:t>
      </w:r>
    </w:p>
    <w:p w14:paraId="43A52D2F" w14:textId="4F07E828" w:rsidR="00B51E1B" w:rsidRDefault="00B51E1B" w:rsidP="00B51E1B">
      <w:pPr>
        <w:numPr>
          <w:ilvl w:val="0"/>
          <w:numId w:val="1"/>
        </w:numPr>
        <w:shd w:val="clear" w:color="auto" w:fill="FFFFFF"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B51E1B">
        <w:rPr>
          <w:rFonts w:ascii="Cambria" w:hAnsi="Cambria" w:cs="Arial"/>
          <w:sz w:val="20"/>
          <w:szCs w:val="20"/>
        </w:rPr>
        <w:t>Wykonawca zobowiązuje się do zrealizowania pełnego zakresu rzeczowego niniejszej umowy zgodnie z postanowieniami Specyfikacji Istotnych Warunków Zamówienia (SIWZ), obowiązującymi przepisami, ogólnie przyjętą wiedzą w tym zakresie, ofertą Wykonawcy oraz ustaleniami z Zamawiającym.</w:t>
      </w:r>
    </w:p>
    <w:p w14:paraId="39ABA0BC" w14:textId="77777777" w:rsidR="00501010" w:rsidRPr="00501010" w:rsidRDefault="00501010" w:rsidP="00501010">
      <w:pPr>
        <w:pStyle w:val="Akapitzlist"/>
        <w:numPr>
          <w:ilvl w:val="0"/>
          <w:numId w:val="1"/>
        </w:numPr>
        <w:suppressAutoHyphens/>
        <w:spacing w:after="0" w:line="240" w:lineRule="auto"/>
        <w:ind w:left="142" w:right="422" w:hanging="284"/>
        <w:jc w:val="both"/>
        <w:rPr>
          <w:rFonts w:ascii="Cambria" w:hAnsi="Cambria"/>
          <w:sz w:val="20"/>
          <w:szCs w:val="20"/>
        </w:rPr>
      </w:pPr>
      <w:r w:rsidRPr="00501010">
        <w:rPr>
          <w:rFonts w:ascii="Cambria" w:hAnsi="Cambria"/>
          <w:sz w:val="20"/>
          <w:szCs w:val="20"/>
        </w:rPr>
        <w:t>Kompleksowa dostawa  obejmuje:</w:t>
      </w:r>
    </w:p>
    <w:p w14:paraId="08421F3F" w14:textId="699FA925" w:rsidR="00501010" w:rsidRPr="00136E07" w:rsidRDefault="00501010" w:rsidP="00BD6CF1">
      <w:pPr>
        <w:numPr>
          <w:ilvl w:val="0"/>
          <w:numId w:val="30"/>
        </w:numPr>
        <w:suppressAutoHyphens/>
        <w:ind w:left="426" w:right="-1" w:hanging="284"/>
        <w:jc w:val="both"/>
        <w:rPr>
          <w:rFonts w:ascii="Cambria" w:hAnsi="Cambria"/>
          <w:color w:val="FF0000"/>
          <w:sz w:val="20"/>
          <w:szCs w:val="20"/>
        </w:rPr>
      </w:pPr>
      <w:r w:rsidRPr="006D4835">
        <w:rPr>
          <w:rFonts w:ascii="Cambria" w:hAnsi="Cambria"/>
          <w:sz w:val="20"/>
          <w:szCs w:val="20"/>
          <w:u w:val="single"/>
        </w:rPr>
        <w:t>Etap 1</w:t>
      </w:r>
      <w:r w:rsidRPr="003D5EDB">
        <w:rPr>
          <w:rFonts w:ascii="Cambria" w:hAnsi="Cambria"/>
          <w:sz w:val="20"/>
          <w:szCs w:val="20"/>
        </w:rPr>
        <w:t>- dostaw</w:t>
      </w:r>
      <w:r w:rsidR="00133F20">
        <w:rPr>
          <w:rFonts w:ascii="Cambria" w:hAnsi="Cambria"/>
          <w:sz w:val="20"/>
          <w:szCs w:val="20"/>
        </w:rPr>
        <w:t>ę</w:t>
      </w:r>
      <w:r w:rsidRPr="003D5EDB"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>oprogramowania</w:t>
      </w:r>
      <w:r w:rsidR="00136E07">
        <w:rPr>
          <w:rFonts w:ascii="Cambria" w:hAnsi="Cambria"/>
          <w:sz w:val="20"/>
          <w:szCs w:val="20"/>
        </w:rPr>
        <w:t xml:space="preserve">, </w:t>
      </w:r>
      <w:r w:rsidR="00136E07" w:rsidRPr="00136E07">
        <w:rPr>
          <w:rFonts w:ascii="Cambria" w:hAnsi="Cambria"/>
          <w:sz w:val="20"/>
          <w:szCs w:val="20"/>
        </w:rPr>
        <w:t xml:space="preserve">o którym mowa w </w:t>
      </w:r>
      <w:r w:rsidR="00632C06" w:rsidRPr="000D00A1">
        <w:rPr>
          <w:rFonts w:ascii="Cambria" w:hAnsi="Cambria"/>
          <w:sz w:val="20"/>
          <w:szCs w:val="20"/>
        </w:rPr>
        <w:t>załącznik</w:t>
      </w:r>
      <w:r w:rsidR="00632C06">
        <w:rPr>
          <w:rFonts w:ascii="Cambria" w:hAnsi="Cambria"/>
          <w:sz w:val="20"/>
          <w:szCs w:val="20"/>
        </w:rPr>
        <w:t>u</w:t>
      </w:r>
      <w:r w:rsidR="00632C06" w:rsidRPr="000D00A1">
        <w:rPr>
          <w:rFonts w:ascii="Cambria" w:hAnsi="Cambria"/>
          <w:sz w:val="20"/>
          <w:szCs w:val="20"/>
        </w:rPr>
        <w:t xml:space="preserve"> nr 1</w:t>
      </w:r>
      <w:r w:rsidR="00632C06">
        <w:rPr>
          <w:rFonts w:ascii="Cambria" w:hAnsi="Cambria"/>
          <w:sz w:val="20"/>
          <w:szCs w:val="20"/>
        </w:rPr>
        <w:t xml:space="preserve">, </w:t>
      </w:r>
      <w:r w:rsidR="00632C06" w:rsidRPr="000D00A1">
        <w:rPr>
          <w:rFonts w:ascii="Cambria" w:hAnsi="Cambria"/>
          <w:sz w:val="20"/>
          <w:szCs w:val="20"/>
        </w:rPr>
        <w:t xml:space="preserve">tabela </w:t>
      </w:r>
      <w:r w:rsidR="00632C06">
        <w:rPr>
          <w:rFonts w:ascii="Cambria" w:hAnsi="Cambria"/>
          <w:sz w:val="20"/>
          <w:szCs w:val="20"/>
        </w:rPr>
        <w:t xml:space="preserve">1, </w:t>
      </w:r>
      <w:r w:rsidR="00136E07" w:rsidRPr="00136E07">
        <w:rPr>
          <w:rFonts w:ascii="Cambria" w:hAnsi="Cambria"/>
          <w:sz w:val="20"/>
          <w:szCs w:val="20"/>
        </w:rPr>
        <w:t>Lp. 1</w:t>
      </w:r>
      <w:r w:rsidR="00136E07" w:rsidRPr="000D00A1">
        <w:rPr>
          <w:rFonts w:ascii="Cambria" w:hAnsi="Cambria"/>
          <w:sz w:val="20"/>
          <w:szCs w:val="20"/>
        </w:rPr>
        <w:t>.</w:t>
      </w:r>
      <w:r w:rsidR="00136E07" w:rsidRPr="00C025D0">
        <w:rPr>
          <w:rFonts w:ascii="Cambria" w:hAnsi="Cambria"/>
          <w:sz w:val="20"/>
          <w:szCs w:val="20"/>
        </w:rPr>
        <w:t xml:space="preserve"> Dostawa  r</w:t>
      </w:r>
      <w:r w:rsidR="00136E07" w:rsidRPr="00136E07">
        <w:rPr>
          <w:rFonts w:ascii="Cambria" w:hAnsi="Cambria"/>
          <w:sz w:val="20"/>
          <w:szCs w:val="20"/>
        </w:rPr>
        <w:t xml:space="preserve">ozumiana jako </w:t>
      </w:r>
      <w:r w:rsidR="00136E07" w:rsidRPr="00136E07">
        <w:rPr>
          <w:rFonts w:ascii="Cambria" w:hAnsi="Cambria" w:cs="Arial"/>
          <w:bCs/>
          <w:sz w:val="20"/>
          <w:szCs w:val="20"/>
        </w:rPr>
        <w:t>udostępnienie Zamawiającemu oprogramowania</w:t>
      </w:r>
      <w:r w:rsidR="00133F20">
        <w:rPr>
          <w:rFonts w:ascii="Cambria" w:hAnsi="Cambria" w:cs="Arial"/>
          <w:bCs/>
          <w:sz w:val="20"/>
          <w:szCs w:val="20"/>
        </w:rPr>
        <w:t xml:space="preserve"> (kluczy licencyjnych)</w:t>
      </w:r>
      <w:r w:rsidRPr="00136E07">
        <w:rPr>
          <w:rFonts w:ascii="Cambria" w:hAnsi="Cambria"/>
          <w:sz w:val="20"/>
          <w:szCs w:val="20"/>
        </w:rPr>
        <w:t>,</w:t>
      </w:r>
      <w:r w:rsidR="00136E07" w:rsidRPr="00136E07">
        <w:rPr>
          <w:rFonts w:ascii="Cambria" w:hAnsi="Cambria"/>
          <w:sz w:val="20"/>
          <w:szCs w:val="20"/>
        </w:rPr>
        <w:t xml:space="preserve"> w formie  elektronicznej na  adres</w:t>
      </w:r>
      <w:r w:rsidR="00136E07" w:rsidRPr="00136E07">
        <w:rPr>
          <w:rFonts w:ascii="Cambria" w:hAnsi="Cambria"/>
          <w:color w:val="FF0000"/>
          <w:sz w:val="20"/>
          <w:szCs w:val="20"/>
        </w:rPr>
        <w:t xml:space="preserve"> </w:t>
      </w:r>
      <w:r w:rsidR="00E7194F">
        <w:rPr>
          <w:rFonts w:ascii="Cambria" w:hAnsi="Cambria"/>
          <w:color w:val="FF0000"/>
          <w:sz w:val="20"/>
          <w:szCs w:val="20"/>
        </w:rPr>
        <w:br/>
      </w:r>
      <w:r w:rsidR="00136E07" w:rsidRPr="00383839">
        <w:rPr>
          <w:rFonts w:ascii="Cambria" w:hAnsi="Cambria"/>
          <w:sz w:val="20"/>
          <w:szCs w:val="20"/>
        </w:rPr>
        <w:t>e-mail</w:t>
      </w:r>
      <w:r w:rsidR="00383839" w:rsidRPr="00383839">
        <w:rPr>
          <w:rFonts w:ascii="Cambria" w:hAnsi="Cambria"/>
          <w:sz w:val="20"/>
          <w:szCs w:val="20"/>
        </w:rPr>
        <w:t xml:space="preserve"> wskazany w </w:t>
      </w:r>
      <w:r w:rsidR="00383839" w:rsidRPr="00383839">
        <w:rPr>
          <w:rFonts w:ascii="Cambria" w:eastAsia="SimSun" w:hAnsi="Cambria"/>
          <w:sz w:val="20"/>
          <w:szCs w:val="20"/>
        </w:rPr>
        <w:t>§</w:t>
      </w:r>
      <w:r w:rsidR="00383839">
        <w:rPr>
          <w:rFonts w:ascii="Cambria" w:eastAsia="SimSun" w:hAnsi="Cambria"/>
          <w:sz w:val="20"/>
          <w:szCs w:val="20"/>
        </w:rPr>
        <w:t xml:space="preserve"> 5 ust. 7</w:t>
      </w:r>
      <w:r w:rsidR="00133F20">
        <w:rPr>
          <w:rFonts w:ascii="Cambria" w:eastAsia="SimSun" w:hAnsi="Cambria"/>
          <w:sz w:val="20"/>
          <w:szCs w:val="20"/>
        </w:rPr>
        <w:t>;</w:t>
      </w:r>
    </w:p>
    <w:p w14:paraId="6BB56A48" w14:textId="376BD169" w:rsidR="00501010" w:rsidRPr="000D00A1" w:rsidRDefault="00501010" w:rsidP="004600F2">
      <w:pPr>
        <w:numPr>
          <w:ilvl w:val="0"/>
          <w:numId w:val="30"/>
        </w:numPr>
        <w:suppressAutoHyphens/>
        <w:ind w:left="426" w:right="422" w:hanging="284"/>
        <w:jc w:val="both"/>
        <w:rPr>
          <w:rFonts w:ascii="Cambria" w:hAnsi="Cambria"/>
          <w:sz w:val="20"/>
          <w:szCs w:val="20"/>
        </w:rPr>
      </w:pPr>
      <w:r w:rsidRPr="006D4835">
        <w:rPr>
          <w:rFonts w:ascii="Cambria" w:hAnsi="Cambria"/>
          <w:sz w:val="20"/>
          <w:szCs w:val="20"/>
          <w:u w:val="single"/>
        </w:rPr>
        <w:t>Etap 2</w:t>
      </w:r>
      <w:r w:rsidRPr="000756B5">
        <w:rPr>
          <w:rFonts w:ascii="Cambria" w:hAnsi="Cambria"/>
          <w:sz w:val="20"/>
          <w:szCs w:val="20"/>
        </w:rPr>
        <w:t xml:space="preserve">- </w:t>
      </w:r>
      <w:r>
        <w:rPr>
          <w:rFonts w:ascii="Cambria" w:hAnsi="Cambria"/>
          <w:sz w:val="20"/>
          <w:szCs w:val="20"/>
        </w:rPr>
        <w:t xml:space="preserve">usługa </w:t>
      </w:r>
      <w:r w:rsidRPr="000756B5">
        <w:rPr>
          <w:rFonts w:ascii="Cambria" w:hAnsi="Cambria"/>
          <w:sz w:val="20"/>
          <w:szCs w:val="20"/>
        </w:rPr>
        <w:t>szkoleni</w:t>
      </w:r>
      <w:r>
        <w:rPr>
          <w:rFonts w:ascii="Cambria" w:hAnsi="Cambria"/>
          <w:sz w:val="20"/>
          <w:szCs w:val="20"/>
        </w:rPr>
        <w:t xml:space="preserve">owa, o której mowa w </w:t>
      </w:r>
      <w:r w:rsidR="00632C06" w:rsidRPr="000D00A1">
        <w:rPr>
          <w:rFonts w:ascii="Cambria" w:hAnsi="Cambria"/>
          <w:sz w:val="20"/>
          <w:szCs w:val="20"/>
        </w:rPr>
        <w:t>załącznik</w:t>
      </w:r>
      <w:r w:rsidR="00632C06">
        <w:rPr>
          <w:rFonts w:ascii="Cambria" w:hAnsi="Cambria"/>
          <w:sz w:val="20"/>
          <w:szCs w:val="20"/>
        </w:rPr>
        <w:t>u</w:t>
      </w:r>
      <w:r w:rsidR="00632C06" w:rsidRPr="000D00A1">
        <w:rPr>
          <w:rFonts w:ascii="Cambria" w:hAnsi="Cambria"/>
          <w:sz w:val="20"/>
          <w:szCs w:val="20"/>
        </w:rPr>
        <w:t xml:space="preserve"> nr 1</w:t>
      </w:r>
      <w:r w:rsidR="00632C06">
        <w:rPr>
          <w:rFonts w:ascii="Cambria" w:hAnsi="Cambria"/>
          <w:sz w:val="20"/>
          <w:szCs w:val="20"/>
        </w:rPr>
        <w:t xml:space="preserve">, </w:t>
      </w:r>
      <w:r w:rsidR="00632C06" w:rsidRPr="000D00A1">
        <w:rPr>
          <w:rFonts w:ascii="Cambria" w:hAnsi="Cambria"/>
          <w:sz w:val="20"/>
          <w:szCs w:val="20"/>
        </w:rPr>
        <w:t xml:space="preserve">tabela </w:t>
      </w:r>
      <w:r w:rsidR="00632C06">
        <w:rPr>
          <w:rFonts w:ascii="Cambria" w:hAnsi="Cambria"/>
          <w:sz w:val="20"/>
          <w:szCs w:val="20"/>
        </w:rPr>
        <w:t xml:space="preserve">1, </w:t>
      </w:r>
      <w:r w:rsidR="00632C06" w:rsidRPr="00136E07">
        <w:rPr>
          <w:rFonts w:ascii="Cambria" w:hAnsi="Cambria"/>
          <w:sz w:val="20"/>
          <w:szCs w:val="20"/>
        </w:rPr>
        <w:t xml:space="preserve">Lp. </w:t>
      </w:r>
      <w:r w:rsidR="00632C06">
        <w:rPr>
          <w:rFonts w:ascii="Cambria" w:hAnsi="Cambria"/>
          <w:sz w:val="20"/>
          <w:szCs w:val="20"/>
        </w:rPr>
        <w:t>2</w:t>
      </w:r>
      <w:r w:rsidRPr="000D00A1">
        <w:rPr>
          <w:rFonts w:ascii="Cambria" w:hAnsi="Cambria"/>
          <w:sz w:val="20"/>
          <w:szCs w:val="20"/>
        </w:rPr>
        <w:t>.</w:t>
      </w:r>
    </w:p>
    <w:p w14:paraId="32C343E9" w14:textId="77777777" w:rsidR="00B51E1B" w:rsidRPr="00B51E1B" w:rsidRDefault="00B51E1B" w:rsidP="00B51E1B">
      <w:pPr>
        <w:numPr>
          <w:ilvl w:val="0"/>
          <w:numId w:val="1"/>
        </w:numPr>
        <w:tabs>
          <w:tab w:val="left" w:pos="-142"/>
        </w:tabs>
        <w:ind w:left="142" w:right="-1" w:hanging="284"/>
        <w:jc w:val="both"/>
        <w:rPr>
          <w:rFonts w:ascii="Cambria" w:hAnsi="Cambria" w:cs="Arial"/>
          <w:b/>
          <w:sz w:val="20"/>
          <w:szCs w:val="20"/>
        </w:rPr>
      </w:pPr>
      <w:r w:rsidRPr="000D00A1">
        <w:rPr>
          <w:rFonts w:ascii="Cambria" w:hAnsi="Cambria" w:cs="Arial"/>
          <w:sz w:val="20"/>
          <w:szCs w:val="20"/>
        </w:rPr>
        <w:t>Szczegółowy opis przedmiotu zamówienia określa załącznik nr 1a – opis  przedmiotu zamówienia</w:t>
      </w:r>
      <w:r w:rsidRPr="00B51E1B">
        <w:rPr>
          <w:rFonts w:ascii="Cambria" w:hAnsi="Cambria" w:cs="Arial"/>
          <w:sz w:val="20"/>
          <w:szCs w:val="20"/>
        </w:rPr>
        <w:t>.</w:t>
      </w:r>
    </w:p>
    <w:p w14:paraId="2CB229FD" w14:textId="77777777" w:rsidR="00D64156" w:rsidRPr="00B51E1B" w:rsidRDefault="00D64156" w:rsidP="00B51E1B">
      <w:pPr>
        <w:tabs>
          <w:tab w:val="left" w:pos="4253"/>
          <w:tab w:val="left" w:pos="4536"/>
        </w:tabs>
        <w:ind w:left="142" w:right="-1" w:hanging="284"/>
        <w:jc w:val="center"/>
        <w:rPr>
          <w:rFonts w:ascii="Cambria" w:hAnsi="Cambria" w:cs="Arial"/>
          <w:b/>
          <w:sz w:val="20"/>
          <w:szCs w:val="20"/>
        </w:rPr>
      </w:pPr>
    </w:p>
    <w:p w14:paraId="4A01A082" w14:textId="77777777" w:rsidR="000D2337" w:rsidRPr="00FB4896" w:rsidRDefault="00AF4E31" w:rsidP="00607BF4">
      <w:pPr>
        <w:tabs>
          <w:tab w:val="left" w:pos="4253"/>
          <w:tab w:val="left" w:pos="4536"/>
        </w:tabs>
        <w:ind w:left="-142" w:right="-1"/>
        <w:jc w:val="center"/>
        <w:rPr>
          <w:rFonts w:ascii="Cambria" w:hAnsi="Cambria" w:cs="Arial"/>
          <w:b/>
          <w:sz w:val="20"/>
          <w:szCs w:val="20"/>
        </w:rPr>
      </w:pPr>
      <w:r w:rsidRPr="00FB4896">
        <w:rPr>
          <w:rFonts w:ascii="Cambria" w:hAnsi="Cambria" w:cs="Arial"/>
          <w:b/>
          <w:sz w:val="20"/>
          <w:szCs w:val="20"/>
        </w:rPr>
        <w:t>§</w:t>
      </w:r>
      <w:r w:rsidR="000D2337" w:rsidRPr="00FB4896">
        <w:rPr>
          <w:rFonts w:ascii="Cambria" w:hAnsi="Cambria" w:cs="Arial"/>
          <w:b/>
          <w:sz w:val="20"/>
          <w:szCs w:val="20"/>
        </w:rPr>
        <w:t xml:space="preserve"> 2</w:t>
      </w:r>
    </w:p>
    <w:p w14:paraId="3B776DA6" w14:textId="77777777" w:rsidR="000D2337" w:rsidRPr="00FB4896" w:rsidRDefault="000D2337" w:rsidP="00607BF4">
      <w:pPr>
        <w:pStyle w:val="StandardowyBEATA"/>
        <w:spacing w:line="240" w:lineRule="auto"/>
        <w:ind w:left="-142" w:right="-1"/>
        <w:jc w:val="center"/>
        <w:rPr>
          <w:rFonts w:ascii="Cambria" w:hAnsi="Cambria" w:cs="Arial"/>
          <w:b/>
          <w:sz w:val="20"/>
        </w:rPr>
      </w:pPr>
      <w:r w:rsidRPr="00FB4896">
        <w:rPr>
          <w:rFonts w:ascii="Cambria" w:hAnsi="Cambria" w:cs="Arial"/>
          <w:b/>
          <w:sz w:val="20"/>
        </w:rPr>
        <w:t xml:space="preserve">Termin </w:t>
      </w:r>
      <w:r w:rsidR="0087206C" w:rsidRPr="00FB4896">
        <w:rPr>
          <w:rFonts w:ascii="Cambria" w:hAnsi="Cambria" w:cs="Arial"/>
          <w:b/>
          <w:sz w:val="20"/>
        </w:rPr>
        <w:t>realizacji</w:t>
      </w:r>
      <w:r w:rsidRPr="00FB4896">
        <w:rPr>
          <w:rFonts w:ascii="Cambria" w:hAnsi="Cambria" w:cs="Arial"/>
          <w:b/>
          <w:sz w:val="20"/>
        </w:rPr>
        <w:t xml:space="preserve"> </w:t>
      </w:r>
      <w:r w:rsidR="00FB2887" w:rsidRPr="00FB4896">
        <w:rPr>
          <w:rFonts w:ascii="Cambria" w:hAnsi="Cambria" w:cs="Arial"/>
          <w:b/>
          <w:sz w:val="20"/>
        </w:rPr>
        <w:t>umowy</w:t>
      </w:r>
    </w:p>
    <w:p w14:paraId="3F81110C" w14:textId="4434AB05" w:rsidR="00D80291" w:rsidRPr="00BD24D1" w:rsidRDefault="00D80291" w:rsidP="00CF5706">
      <w:pPr>
        <w:pStyle w:val="Akapitzlist"/>
        <w:widowControl w:val="0"/>
        <w:tabs>
          <w:tab w:val="left" w:pos="142"/>
        </w:tabs>
        <w:autoSpaceDE w:val="0"/>
        <w:autoSpaceDN w:val="0"/>
        <w:spacing w:after="0"/>
        <w:ind w:left="142" w:right="-1"/>
        <w:jc w:val="both"/>
        <w:rPr>
          <w:rFonts w:ascii="Cambria" w:hAnsi="Cambria" w:cs="Arial"/>
          <w:sz w:val="20"/>
          <w:szCs w:val="20"/>
        </w:rPr>
      </w:pPr>
      <w:r w:rsidRPr="00BD24D1">
        <w:rPr>
          <w:rFonts w:ascii="Cambria" w:hAnsi="Cambria" w:cs="Arial"/>
          <w:sz w:val="20"/>
          <w:szCs w:val="20"/>
        </w:rPr>
        <w:t>Termin realizacji zamówieni</w:t>
      </w:r>
      <w:r w:rsidR="00501010" w:rsidRPr="00BD24D1">
        <w:rPr>
          <w:rFonts w:ascii="Cambria" w:hAnsi="Cambria" w:cs="Arial"/>
          <w:sz w:val="20"/>
          <w:szCs w:val="20"/>
        </w:rPr>
        <w:t>a:</w:t>
      </w:r>
    </w:p>
    <w:p w14:paraId="13766F9F" w14:textId="3A6BAE17" w:rsidR="00A87270" w:rsidRPr="00380E88" w:rsidRDefault="00A87270" w:rsidP="00BD24D1">
      <w:pPr>
        <w:numPr>
          <w:ilvl w:val="0"/>
          <w:numId w:val="31"/>
        </w:numPr>
        <w:tabs>
          <w:tab w:val="left" w:pos="-1560"/>
        </w:tabs>
        <w:suppressAutoHyphens/>
        <w:ind w:left="426" w:right="-1" w:hanging="284"/>
        <w:jc w:val="both"/>
        <w:rPr>
          <w:rFonts w:ascii="Cambria" w:hAnsi="Cambria" w:cs="Arial"/>
          <w:i/>
          <w:sz w:val="18"/>
          <w:szCs w:val="20"/>
        </w:rPr>
      </w:pPr>
      <w:r w:rsidRPr="006D4835">
        <w:rPr>
          <w:rFonts w:ascii="Cambria" w:hAnsi="Cambria"/>
          <w:color w:val="000000"/>
          <w:spacing w:val="2"/>
          <w:sz w:val="20"/>
          <w:szCs w:val="20"/>
          <w:u w:val="single"/>
        </w:rPr>
        <w:t>Etap 1</w:t>
      </w:r>
      <w:r w:rsidRPr="00380E88">
        <w:rPr>
          <w:rFonts w:ascii="Cambria" w:hAnsi="Cambria"/>
          <w:color w:val="000000"/>
          <w:spacing w:val="2"/>
          <w:sz w:val="20"/>
          <w:szCs w:val="20"/>
        </w:rPr>
        <w:t>- w ciągu 10 dni roboczych od dnia  zawarcia umowy</w:t>
      </w:r>
      <w:r w:rsidRPr="00380E88">
        <w:rPr>
          <w:rFonts w:ascii="Cambria" w:eastAsia="Calibri" w:hAnsi="Cambria" w:cs="Arial"/>
          <w:sz w:val="20"/>
          <w:szCs w:val="20"/>
          <w:lang w:eastAsia="en-US"/>
        </w:rPr>
        <w:t xml:space="preserve">- z uwzględnieniem zapisów rozdziału XIV SIWZ. Termin realizacji zamówienia stanowi jedno z kryteriów oceny ofert, które zostało szczegółowo opisane </w:t>
      </w:r>
      <w:r w:rsidR="00D31665" w:rsidRPr="00380E88">
        <w:rPr>
          <w:rFonts w:ascii="Cambria" w:eastAsia="Calibri" w:hAnsi="Cambria" w:cs="Arial"/>
          <w:sz w:val="20"/>
          <w:szCs w:val="20"/>
          <w:lang w:eastAsia="en-US"/>
        </w:rPr>
        <w:br/>
      </w:r>
      <w:r w:rsidRPr="00380E88">
        <w:rPr>
          <w:rFonts w:ascii="Cambria" w:eastAsia="Calibri" w:hAnsi="Cambria" w:cs="Arial"/>
          <w:sz w:val="20"/>
          <w:szCs w:val="20"/>
          <w:lang w:eastAsia="en-US"/>
        </w:rPr>
        <w:t>w rozdziale XIV</w:t>
      </w:r>
      <w:r w:rsidR="00136E07" w:rsidRPr="00380E88">
        <w:rPr>
          <w:rFonts w:ascii="Cambria" w:hAnsi="Cambria"/>
          <w:color w:val="000000"/>
          <w:spacing w:val="2"/>
          <w:sz w:val="20"/>
          <w:szCs w:val="20"/>
        </w:rPr>
        <w:t>.</w:t>
      </w:r>
    </w:p>
    <w:p w14:paraId="41A4DF2F" w14:textId="77777777" w:rsidR="00A87270" w:rsidRPr="00A55BBA" w:rsidRDefault="00A87270" w:rsidP="004600F2">
      <w:pPr>
        <w:numPr>
          <w:ilvl w:val="0"/>
          <w:numId w:val="31"/>
        </w:numPr>
        <w:tabs>
          <w:tab w:val="left" w:pos="-1560"/>
        </w:tabs>
        <w:suppressAutoHyphens/>
        <w:ind w:left="426" w:right="422" w:hanging="284"/>
        <w:rPr>
          <w:rFonts w:ascii="Cambria" w:hAnsi="Cambria" w:cs="Arial"/>
          <w:i/>
          <w:sz w:val="18"/>
          <w:szCs w:val="20"/>
        </w:rPr>
      </w:pPr>
      <w:r w:rsidRPr="006D4835">
        <w:rPr>
          <w:rFonts w:ascii="Cambria" w:hAnsi="Cambria"/>
          <w:color w:val="000000"/>
          <w:spacing w:val="2"/>
          <w:sz w:val="20"/>
          <w:szCs w:val="20"/>
          <w:u w:val="single"/>
        </w:rPr>
        <w:t>Etap 2</w:t>
      </w:r>
      <w:r w:rsidRPr="00380E88">
        <w:rPr>
          <w:rFonts w:ascii="Cambria" w:hAnsi="Cambria"/>
          <w:color w:val="000000"/>
          <w:spacing w:val="2"/>
          <w:sz w:val="20"/>
          <w:szCs w:val="20"/>
        </w:rPr>
        <w:t>-</w:t>
      </w:r>
      <w:r>
        <w:rPr>
          <w:rFonts w:ascii="Cambria" w:hAnsi="Cambria"/>
          <w:color w:val="000000"/>
          <w:spacing w:val="2"/>
          <w:sz w:val="20"/>
          <w:szCs w:val="20"/>
        </w:rPr>
        <w:t xml:space="preserve"> nie później niż do dnia 30.11.2020r. </w:t>
      </w:r>
    </w:p>
    <w:p w14:paraId="5577C902" w14:textId="77777777" w:rsidR="00D64156" w:rsidRPr="00FB4896" w:rsidRDefault="00D64156" w:rsidP="00A87270">
      <w:pPr>
        <w:ind w:left="426" w:right="-1" w:hanging="284"/>
        <w:jc w:val="center"/>
        <w:rPr>
          <w:rFonts w:ascii="Cambria" w:hAnsi="Cambria" w:cs="Arial"/>
          <w:b/>
          <w:sz w:val="20"/>
          <w:szCs w:val="20"/>
        </w:rPr>
      </w:pPr>
    </w:p>
    <w:p w14:paraId="6F672EC9" w14:textId="77777777" w:rsidR="000D2337" w:rsidRPr="00FB4896" w:rsidRDefault="000D2337" w:rsidP="00607BF4">
      <w:pPr>
        <w:ind w:left="-142" w:right="-1"/>
        <w:jc w:val="center"/>
        <w:rPr>
          <w:rFonts w:ascii="Cambria" w:hAnsi="Cambria" w:cs="Arial"/>
          <w:b/>
          <w:sz w:val="20"/>
          <w:szCs w:val="20"/>
        </w:rPr>
      </w:pPr>
      <w:r w:rsidRPr="00FB4896">
        <w:rPr>
          <w:rFonts w:ascii="Cambria" w:hAnsi="Cambria" w:cs="Arial"/>
          <w:b/>
          <w:sz w:val="20"/>
          <w:szCs w:val="20"/>
        </w:rPr>
        <w:t>§ 3</w:t>
      </w:r>
    </w:p>
    <w:p w14:paraId="647AC5C9" w14:textId="77777777" w:rsidR="000D2337" w:rsidRPr="00FB4896" w:rsidRDefault="00BE7680" w:rsidP="00607BF4">
      <w:pPr>
        <w:ind w:left="-142" w:right="-1"/>
        <w:jc w:val="center"/>
        <w:rPr>
          <w:rFonts w:ascii="Cambria" w:hAnsi="Cambria" w:cs="Arial"/>
          <w:b/>
          <w:sz w:val="20"/>
          <w:szCs w:val="20"/>
        </w:rPr>
      </w:pPr>
      <w:r w:rsidRPr="00FB4896">
        <w:rPr>
          <w:rFonts w:ascii="Cambria" w:hAnsi="Cambria" w:cs="Arial"/>
          <w:b/>
          <w:sz w:val="20"/>
          <w:szCs w:val="20"/>
        </w:rPr>
        <w:t>Wynagrodzenie Wykonawcy</w:t>
      </w:r>
    </w:p>
    <w:p w14:paraId="62DE72B3" w14:textId="77777777" w:rsidR="00D31665" w:rsidRPr="00C94B8C" w:rsidRDefault="00D31665" w:rsidP="00D31665">
      <w:pPr>
        <w:pStyle w:val="Akapitzlist"/>
        <w:numPr>
          <w:ilvl w:val="0"/>
          <w:numId w:val="22"/>
        </w:numPr>
        <w:suppressAutoHyphens/>
        <w:spacing w:after="0" w:line="240" w:lineRule="auto"/>
        <w:ind w:left="142" w:right="-1" w:hanging="284"/>
        <w:contextualSpacing w:val="0"/>
        <w:jc w:val="both"/>
        <w:rPr>
          <w:rFonts w:ascii="Cambria" w:hAnsi="Cambria" w:cs="Arial"/>
          <w:bCs/>
          <w:sz w:val="20"/>
          <w:szCs w:val="20"/>
        </w:rPr>
      </w:pPr>
      <w:r w:rsidRPr="00C94B8C">
        <w:rPr>
          <w:rFonts w:ascii="Cambria" w:hAnsi="Cambria" w:cs="Arial"/>
          <w:sz w:val="20"/>
          <w:szCs w:val="20"/>
        </w:rPr>
        <w:t>Wysokość wynagrodzenia Wykonawcy zawiera wszelkie koszty niezbędne do zrealizowania zamówienia wynikające ze szczegółowego opisu przedmiotu zamówienia zawartego w</w:t>
      </w:r>
      <w:r>
        <w:rPr>
          <w:rFonts w:ascii="Cambria" w:hAnsi="Cambria" w:cs="Arial"/>
          <w:sz w:val="20"/>
          <w:szCs w:val="20"/>
        </w:rPr>
        <w:t xml:space="preserve"> SIWZ oraz w</w:t>
      </w:r>
      <w:r w:rsidRPr="00C94B8C">
        <w:rPr>
          <w:rFonts w:ascii="Cambria" w:hAnsi="Cambria" w:cs="Arial"/>
          <w:sz w:val="20"/>
          <w:szCs w:val="20"/>
        </w:rPr>
        <w:t xml:space="preserve"> załączniku nr 1a, jak również w ni</w:t>
      </w:r>
      <w:r>
        <w:rPr>
          <w:rFonts w:ascii="Cambria" w:hAnsi="Cambria" w:cs="Arial"/>
          <w:sz w:val="20"/>
          <w:szCs w:val="20"/>
        </w:rPr>
        <w:t>ch</w:t>
      </w:r>
      <w:r w:rsidRPr="00C94B8C">
        <w:rPr>
          <w:rFonts w:ascii="Cambria" w:hAnsi="Cambria" w:cs="Arial"/>
          <w:sz w:val="20"/>
          <w:szCs w:val="20"/>
        </w:rPr>
        <w:t xml:space="preserve"> nie ujęte, a bez których nie można wykonać zamówienia.</w:t>
      </w:r>
    </w:p>
    <w:p w14:paraId="48F51C3B" w14:textId="77777777" w:rsidR="00C47947" w:rsidRPr="00C47947" w:rsidRDefault="00C47947" w:rsidP="00C47947">
      <w:pPr>
        <w:widowControl w:val="0"/>
        <w:tabs>
          <w:tab w:val="left" w:pos="142"/>
        </w:tabs>
        <w:autoSpaceDE w:val="0"/>
        <w:autoSpaceDN w:val="0"/>
        <w:ind w:left="142" w:right="-1"/>
        <w:jc w:val="both"/>
        <w:rPr>
          <w:rFonts w:ascii="Cambria" w:hAnsi="Cambria" w:cs="Arial"/>
          <w:sz w:val="20"/>
          <w:szCs w:val="20"/>
        </w:rPr>
      </w:pPr>
    </w:p>
    <w:p w14:paraId="3730B703" w14:textId="66078138" w:rsidR="00315705" w:rsidRPr="00315705" w:rsidRDefault="00315705" w:rsidP="002E237D">
      <w:pPr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315705">
        <w:rPr>
          <w:rFonts w:ascii="Cambria" w:hAnsi="Cambria"/>
          <w:sz w:val="20"/>
          <w:szCs w:val="20"/>
        </w:rPr>
        <w:lastRenderedPageBreak/>
        <w:t xml:space="preserve">Łączne wynagrodzenie Wykonawcy wynosi: </w:t>
      </w:r>
    </w:p>
    <w:p w14:paraId="3CF2AF48" w14:textId="77777777" w:rsidR="00315705" w:rsidRDefault="00315705" w:rsidP="00315705">
      <w:pPr>
        <w:widowControl w:val="0"/>
        <w:tabs>
          <w:tab w:val="left" w:pos="142"/>
        </w:tabs>
        <w:autoSpaceDE w:val="0"/>
        <w:autoSpaceDN w:val="0"/>
        <w:ind w:left="142" w:right="-1"/>
        <w:jc w:val="both"/>
        <w:rPr>
          <w:rFonts w:ascii="Cambria" w:hAnsi="Cambria"/>
          <w:sz w:val="20"/>
          <w:szCs w:val="20"/>
        </w:rPr>
      </w:pPr>
      <w:r w:rsidRPr="00380E88">
        <w:rPr>
          <w:rFonts w:ascii="Cambria" w:hAnsi="Cambria"/>
          <w:b/>
          <w:sz w:val="20"/>
          <w:szCs w:val="20"/>
        </w:rPr>
        <w:t>brutto</w:t>
      </w:r>
      <w:r w:rsidRPr="00315705">
        <w:rPr>
          <w:rFonts w:ascii="Cambria" w:hAnsi="Cambria"/>
          <w:sz w:val="20"/>
          <w:szCs w:val="20"/>
        </w:rPr>
        <w:t xml:space="preserve">: …………….….…PLN (słownie: ………………………..), </w:t>
      </w:r>
    </w:p>
    <w:p w14:paraId="2F82B909" w14:textId="2764DF64" w:rsidR="00380E88" w:rsidRPr="00380E88" w:rsidRDefault="00315705" w:rsidP="00315705">
      <w:pPr>
        <w:widowControl w:val="0"/>
        <w:autoSpaceDE w:val="0"/>
        <w:autoSpaceDN w:val="0"/>
        <w:ind w:left="142" w:right="-1"/>
        <w:jc w:val="both"/>
        <w:rPr>
          <w:rFonts w:ascii="Cambria" w:hAnsi="Cambria"/>
          <w:sz w:val="20"/>
          <w:szCs w:val="20"/>
        </w:rPr>
      </w:pPr>
      <w:r w:rsidRPr="00380E88">
        <w:rPr>
          <w:rFonts w:ascii="Cambria" w:hAnsi="Cambria"/>
          <w:sz w:val="20"/>
          <w:szCs w:val="20"/>
        </w:rPr>
        <w:t>na podstawie złożonej oferty, otwartej w dniu ……………..., stanowiącej załącznik nr 1.</w:t>
      </w:r>
    </w:p>
    <w:p w14:paraId="69AA552A" w14:textId="6A85377E" w:rsidR="00380E88" w:rsidRPr="00380E88" w:rsidRDefault="00380E88" w:rsidP="00380E88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380E88">
        <w:rPr>
          <w:rFonts w:ascii="Cambria" w:hAnsi="Cambria"/>
          <w:sz w:val="20"/>
          <w:szCs w:val="20"/>
        </w:rPr>
        <w:t xml:space="preserve">Wynagrodzenie brutto, o którym mowa w ust. 1 i 2 obejmuje wynagrodzenie za: </w:t>
      </w:r>
    </w:p>
    <w:p w14:paraId="7C648AE4" w14:textId="4427BF5C" w:rsidR="00380E88" w:rsidRDefault="00380E88" w:rsidP="004600F2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426" w:right="-1" w:hanging="284"/>
        <w:jc w:val="both"/>
        <w:rPr>
          <w:rFonts w:ascii="Cambria" w:hAnsi="Cambria"/>
          <w:sz w:val="20"/>
          <w:szCs w:val="20"/>
        </w:rPr>
      </w:pPr>
      <w:r w:rsidRPr="00380E88">
        <w:rPr>
          <w:rFonts w:ascii="Cambria" w:hAnsi="Cambria"/>
          <w:sz w:val="20"/>
          <w:szCs w:val="20"/>
          <w:u w:val="single"/>
        </w:rPr>
        <w:t>Etap 1</w:t>
      </w:r>
      <w:r w:rsidRPr="00380E88">
        <w:rPr>
          <w:rFonts w:ascii="Cambria" w:hAnsi="Cambria"/>
          <w:sz w:val="20"/>
          <w:szCs w:val="20"/>
        </w:rPr>
        <w:t>, o którym mowa w § 1 ust. 3 pkt 1</w:t>
      </w:r>
      <w:r w:rsidRPr="00380E88">
        <w:rPr>
          <w:rFonts w:ascii="Cambria" w:hAnsi="Cambria" w:cs="Cambria Math"/>
          <w:sz w:val="20"/>
          <w:szCs w:val="20"/>
        </w:rPr>
        <w:t>⎯</w:t>
      </w:r>
      <w:r w:rsidRPr="00380E88">
        <w:rPr>
          <w:rFonts w:ascii="Cambria" w:hAnsi="Cambria"/>
          <w:sz w:val="20"/>
          <w:szCs w:val="20"/>
        </w:rPr>
        <w:t xml:space="preserve"> płatność po dostawie </w:t>
      </w:r>
      <w:r>
        <w:rPr>
          <w:rFonts w:ascii="Cambria" w:hAnsi="Cambria"/>
          <w:sz w:val="20"/>
          <w:szCs w:val="20"/>
        </w:rPr>
        <w:t>oprogramowania</w:t>
      </w:r>
      <w:r w:rsidR="0065787E">
        <w:rPr>
          <w:rFonts w:ascii="Cambria" w:hAnsi="Cambria"/>
          <w:sz w:val="20"/>
          <w:szCs w:val="20"/>
        </w:rPr>
        <w:t>:</w:t>
      </w:r>
      <w:r w:rsidRPr="00380E88">
        <w:rPr>
          <w:rFonts w:ascii="Cambria" w:hAnsi="Cambria"/>
          <w:sz w:val="20"/>
          <w:szCs w:val="20"/>
        </w:rPr>
        <w:t xml:space="preserve"> </w:t>
      </w:r>
    </w:p>
    <w:p w14:paraId="6C0932DB" w14:textId="71E86B2D" w:rsidR="00380E88" w:rsidRPr="00380E88" w:rsidRDefault="00380E88" w:rsidP="00380E88">
      <w:pPr>
        <w:pStyle w:val="Akapitzlist"/>
        <w:widowControl w:val="0"/>
        <w:autoSpaceDE w:val="0"/>
        <w:autoSpaceDN w:val="0"/>
        <w:spacing w:after="0" w:line="240" w:lineRule="auto"/>
        <w:ind w:left="426" w:right="-1"/>
        <w:jc w:val="both"/>
        <w:rPr>
          <w:rFonts w:ascii="Cambria" w:hAnsi="Cambria"/>
          <w:b/>
          <w:sz w:val="20"/>
          <w:szCs w:val="20"/>
        </w:rPr>
      </w:pPr>
      <w:r w:rsidRPr="00380E88">
        <w:rPr>
          <w:rFonts w:ascii="Cambria" w:hAnsi="Cambria"/>
          <w:b/>
          <w:sz w:val="20"/>
          <w:szCs w:val="20"/>
        </w:rPr>
        <w:t xml:space="preserve">brutto…… (słownie:……….) </w:t>
      </w:r>
    </w:p>
    <w:p w14:paraId="48815AD6" w14:textId="44B803CE" w:rsidR="00380E88" w:rsidRPr="00380E88" w:rsidRDefault="00380E88" w:rsidP="004600F2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426" w:right="-1" w:hanging="284"/>
        <w:jc w:val="both"/>
        <w:rPr>
          <w:rFonts w:ascii="Cambria" w:hAnsi="Cambria" w:cs="Arial"/>
          <w:b/>
          <w:sz w:val="20"/>
          <w:szCs w:val="20"/>
        </w:rPr>
      </w:pPr>
      <w:r w:rsidRPr="00380E88">
        <w:rPr>
          <w:rFonts w:ascii="Cambria" w:hAnsi="Cambria"/>
          <w:sz w:val="20"/>
          <w:szCs w:val="20"/>
          <w:u w:val="single"/>
        </w:rPr>
        <w:t>Etap 2</w:t>
      </w:r>
      <w:r w:rsidRPr="00380E88">
        <w:rPr>
          <w:rFonts w:ascii="Cambria" w:hAnsi="Cambria"/>
          <w:sz w:val="20"/>
          <w:szCs w:val="20"/>
        </w:rPr>
        <w:t>, o którym mowa w § 1 ust. 3 pkt 2</w:t>
      </w:r>
      <w:r w:rsidRPr="00380E88">
        <w:rPr>
          <w:rFonts w:ascii="Cambria" w:hAnsi="Cambria" w:cs="Cambria Math"/>
          <w:sz w:val="20"/>
          <w:szCs w:val="20"/>
        </w:rPr>
        <w:t>⎯</w:t>
      </w:r>
      <w:r w:rsidRPr="00380E88">
        <w:rPr>
          <w:rFonts w:ascii="Cambria" w:hAnsi="Cambria"/>
          <w:sz w:val="20"/>
          <w:szCs w:val="20"/>
        </w:rPr>
        <w:t xml:space="preserve"> płatność po wykonaniu usługi szkoleniowej: </w:t>
      </w:r>
    </w:p>
    <w:p w14:paraId="65279094" w14:textId="26954B95" w:rsidR="00380E88" w:rsidRPr="00380E88" w:rsidRDefault="00380E88" w:rsidP="00380E88">
      <w:pPr>
        <w:pStyle w:val="Akapitzlist"/>
        <w:widowControl w:val="0"/>
        <w:autoSpaceDE w:val="0"/>
        <w:autoSpaceDN w:val="0"/>
        <w:spacing w:after="0" w:line="240" w:lineRule="auto"/>
        <w:ind w:left="426" w:right="-1"/>
        <w:jc w:val="both"/>
        <w:rPr>
          <w:rFonts w:ascii="Cambria" w:hAnsi="Cambria" w:cs="Arial"/>
          <w:b/>
          <w:sz w:val="20"/>
          <w:szCs w:val="20"/>
        </w:rPr>
      </w:pPr>
      <w:r w:rsidRPr="00380E88">
        <w:rPr>
          <w:rFonts w:ascii="Cambria" w:hAnsi="Cambria"/>
          <w:b/>
          <w:sz w:val="20"/>
          <w:szCs w:val="20"/>
        </w:rPr>
        <w:t>brutto:………. (słownie:……….)</w:t>
      </w:r>
    </w:p>
    <w:p w14:paraId="096946E2" w14:textId="77777777" w:rsidR="007F00C7" w:rsidRDefault="00D80291" w:rsidP="001F4809">
      <w:pPr>
        <w:pStyle w:val="Akapitzlist"/>
        <w:widowControl w:val="0"/>
        <w:numPr>
          <w:ilvl w:val="0"/>
          <w:numId w:val="22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7F00C7">
        <w:rPr>
          <w:rFonts w:ascii="Cambria" w:hAnsi="Cambria" w:cs="Arial"/>
          <w:sz w:val="20"/>
          <w:szCs w:val="20"/>
        </w:rPr>
        <w:t>Wysokość wynagrodzenia brutto zawiera należny podatek VAT zgodnie z ustawą z dnia 11.03.2004r. o podatku od towarów i usług (</w:t>
      </w:r>
      <w:r w:rsidR="00FF3B1A" w:rsidRPr="007F00C7">
        <w:rPr>
          <w:rFonts w:ascii="Cambria" w:hAnsi="Cambria" w:cs="Arial"/>
          <w:sz w:val="20"/>
          <w:szCs w:val="20"/>
        </w:rPr>
        <w:t>tekst jednolity Dz. U. z 2020r. poz.106</w:t>
      </w:r>
      <w:r w:rsidR="004130A4" w:rsidRPr="007F00C7">
        <w:rPr>
          <w:rFonts w:ascii="Cambria" w:hAnsi="Cambria" w:cs="Arial"/>
          <w:sz w:val="20"/>
          <w:szCs w:val="20"/>
        </w:rPr>
        <w:t xml:space="preserve"> z pó</w:t>
      </w:r>
      <w:r w:rsidR="00D72804" w:rsidRPr="007F00C7">
        <w:rPr>
          <w:rFonts w:ascii="Cambria" w:hAnsi="Cambria" w:cs="Arial"/>
          <w:sz w:val="20"/>
          <w:szCs w:val="20"/>
        </w:rPr>
        <w:t>ź</w:t>
      </w:r>
      <w:r w:rsidR="004130A4" w:rsidRPr="007F00C7">
        <w:rPr>
          <w:rFonts w:ascii="Cambria" w:hAnsi="Cambria" w:cs="Arial"/>
          <w:sz w:val="20"/>
          <w:szCs w:val="20"/>
        </w:rPr>
        <w:t>n. zm</w:t>
      </w:r>
      <w:r w:rsidRPr="007F00C7">
        <w:rPr>
          <w:rFonts w:ascii="Cambria" w:hAnsi="Cambria" w:cs="Arial"/>
          <w:sz w:val="20"/>
          <w:szCs w:val="20"/>
        </w:rPr>
        <w:t>)</w:t>
      </w:r>
      <w:r w:rsidR="007B7038" w:rsidRPr="007F00C7">
        <w:rPr>
          <w:rFonts w:ascii="Cambria" w:hAnsi="Cambria" w:cs="Arial"/>
          <w:sz w:val="20"/>
          <w:szCs w:val="20"/>
        </w:rPr>
        <w:t xml:space="preserve"> oraz wszelkie inne koszty niezbędne do zrealizowania przedmiotu umowy, które nie zostały wymienione, ale są niezbędne do należytego wykonania zamówienia.</w:t>
      </w:r>
    </w:p>
    <w:p w14:paraId="2E54AFDC" w14:textId="6CD38384" w:rsidR="00D80291" w:rsidRPr="007F00C7" w:rsidRDefault="00D80291" w:rsidP="001F4809">
      <w:pPr>
        <w:pStyle w:val="Akapitzlist"/>
        <w:widowControl w:val="0"/>
        <w:numPr>
          <w:ilvl w:val="0"/>
          <w:numId w:val="22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7F00C7">
        <w:rPr>
          <w:rFonts w:ascii="Cambria" w:hAnsi="Cambria" w:cs="Arial"/>
          <w:sz w:val="20"/>
          <w:szCs w:val="20"/>
        </w:rPr>
        <w:t>Wykonawcy nie przysługuje żadne dodatkowe wynagrodzenie ani odszkodowanie z tytułu zmiany terminu realizacji zamówienia.</w:t>
      </w:r>
    </w:p>
    <w:p w14:paraId="3170E4BF" w14:textId="350324E1" w:rsidR="00B92162" w:rsidRDefault="00B92162" w:rsidP="00607BF4">
      <w:pPr>
        <w:ind w:left="-142" w:right="-1"/>
        <w:jc w:val="center"/>
        <w:rPr>
          <w:rFonts w:ascii="Cambria" w:hAnsi="Cambria" w:cs="Arial"/>
          <w:b/>
          <w:sz w:val="20"/>
          <w:szCs w:val="20"/>
        </w:rPr>
      </w:pPr>
    </w:p>
    <w:p w14:paraId="3CA5541C" w14:textId="22FD18B9" w:rsidR="001D2727" w:rsidRPr="00FB4896" w:rsidRDefault="001D2727" w:rsidP="00607BF4">
      <w:pPr>
        <w:ind w:left="-142" w:right="-1"/>
        <w:jc w:val="center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b/>
          <w:sz w:val="20"/>
          <w:szCs w:val="20"/>
        </w:rPr>
        <w:t>§ 4</w:t>
      </w:r>
    </w:p>
    <w:p w14:paraId="2D988D3E" w14:textId="77777777" w:rsidR="001D2727" w:rsidRPr="00FB4896" w:rsidRDefault="001D2727" w:rsidP="00607BF4">
      <w:pPr>
        <w:ind w:left="-142" w:right="-1"/>
        <w:jc w:val="center"/>
        <w:rPr>
          <w:rFonts w:ascii="Cambria" w:hAnsi="Cambria" w:cs="Arial"/>
          <w:b/>
          <w:sz w:val="20"/>
          <w:szCs w:val="20"/>
        </w:rPr>
      </w:pPr>
      <w:r w:rsidRPr="00FB4896">
        <w:rPr>
          <w:rFonts w:ascii="Cambria" w:hAnsi="Cambria" w:cs="Arial"/>
          <w:b/>
          <w:sz w:val="20"/>
          <w:szCs w:val="20"/>
        </w:rPr>
        <w:t>Sposób rozliczenia i warunki płatności</w:t>
      </w:r>
    </w:p>
    <w:p w14:paraId="6D989029" w14:textId="5E6E3FC5" w:rsidR="00010E3E" w:rsidRPr="009E413F" w:rsidRDefault="00010E3E" w:rsidP="00D05DAC">
      <w:pPr>
        <w:numPr>
          <w:ilvl w:val="0"/>
          <w:numId w:val="23"/>
        </w:numPr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9E413F">
        <w:rPr>
          <w:rFonts w:ascii="Cambria" w:hAnsi="Cambria"/>
          <w:sz w:val="20"/>
          <w:szCs w:val="20"/>
        </w:rPr>
        <w:t xml:space="preserve">Strony ustalają, że Wykonawca będzie wystawiał faktury częściowe za wykonanie danego etapu, o którym mowa </w:t>
      </w:r>
      <w:r w:rsidR="00D05DAC">
        <w:rPr>
          <w:rFonts w:ascii="Cambria" w:hAnsi="Cambria"/>
          <w:sz w:val="20"/>
          <w:szCs w:val="20"/>
        </w:rPr>
        <w:br/>
      </w:r>
      <w:r w:rsidRPr="009E413F">
        <w:rPr>
          <w:rFonts w:ascii="Cambria" w:hAnsi="Cambria"/>
          <w:sz w:val="20"/>
          <w:szCs w:val="20"/>
        </w:rPr>
        <w:t xml:space="preserve">w § 1 ust. 3, na kwoty wynikające z § 3 ust. 3 dla danego etapu. </w:t>
      </w:r>
    </w:p>
    <w:p w14:paraId="6AD3489D" w14:textId="77777777" w:rsidR="00010E3E" w:rsidRPr="009E413F" w:rsidRDefault="00010E3E" w:rsidP="009E413F">
      <w:pPr>
        <w:numPr>
          <w:ilvl w:val="0"/>
          <w:numId w:val="23"/>
        </w:numPr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9E413F">
        <w:rPr>
          <w:rFonts w:ascii="Cambria" w:hAnsi="Cambria"/>
          <w:sz w:val="20"/>
          <w:szCs w:val="20"/>
        </w:rPr>
        <w:t xml:space="preserve">Strony ustalają, że Wykonawca będzie wystawiał faktury następująco: </w:t>
      </w:r>
    </w:p>
    <w:p w14:paraId="0C22839F" w14:textId="77777777" w:rsidR="00A60E7A" w:rsidRPr="009E413F" w:rsidRDefault="00010E3E" w:rsidP="004600F2">
      <w:pPr>
        <w:pStyle w:val="Akapitzlist"/>
        <w:numPr>
          <w:ilvl w:val="0"/>
          <w:numId w:val="33"/>
        </w:numPr>
        <w:spacing w:line="240" w:lineRule="auto"/>
        <w:ind w:left="426" w:right="-1" w:hanging="284"/>
        <w:jc w:val="both"/>
        <w:rPr>
          <w:rFonts w:ascii="Cambria" w:hAnsi="Cambria" w:cs="Arial"/>
          <w:sz w:val="20"/>
          <w:szCs w:val="20"/>
        </w:rPr>
      </w:pPr>
      <w:r w:rsidRPr="009E413F">
        <w:rPr>
          <w:rFonts w:ascii="Cambria" w:hAnsi="Cambria"/>
          <w:sz w:val="20"/>
          <w:szCs w:val="20"/>
          <w:u w:val="single"/>
        </w:rPr>
        <w:t>Etap 1</w:t>
      </w:r>
      <w:r w:rsidRPr="009E413F">
        <w:rPr>
          <w:rFonts w:ascii="Cambria" w:hAnsi="Cambria"/>
          <w:sz w:val="20"/>
          <w:szCs w:val="20"/>
        </w:rPr>
        <w:t xml:space="preserve">, o którym mowa w § 1 ust. 3 pkt 1: </w:t>
      </w:r>
    </w:p>
    <w:p w14:paraId="2C8FA9D8" w14:textId="6EA8F43B" w:rsidR="009E413F" w:rsidRPr="009E413F" w:rsidRDefault="00010E3E" w:rsidP="004600F2">
      <w:pPr>
        <w:pStyle w:val="Akapitzlist"/>
        <w:numPr>
          <w:ilvl w:val="0"/>
          <w:numId w:val="34"/>
        </w:numPr>
        <w:spacing w:line="240" w:lineRule="auto"/>
        <w:ind w:left="709" w:right="-1" w:hanging="283"/>
        <w:jc w:val="both"/>
        <w:rPr>
          <w:rFonts w:ascii="Cambria" w:hAnsi="Cambria"/>
          <w:sz w:val="20"/>
          <w:szCs w:val="20"/>
        </w:rPr>
      </w:pPr>
      <w:r w:rsidRPr="009E413F">
        <w:rPr>
          <w:rFonts w:ascii="Cambria" w:hAnsi="Cambria"/>
          <w:sz w:val="20"/>
          <w:szCs w:val="20"/>
        </w:rPr>
        <w:t xml:space="preserve">fakturę częściową na kwotę wynagrodzenia określoną w § 3 ust. 3 pkt 1 Wykonawca wystawi po dostawie </w:t>
      </w:r>
      <w:r w:rsidR="009E413F" w:rsidRPr="009E413F">
        <w:rPr>
          <w:rFonts w:ascii="Cambria" w:hAnsi="Cambria"/>
          <w:sz w:val="20"/>
          <w:szCs w:val="20"/>
        </w:rPr>
        <w:t xml:space="preserve">oprogramowania </w:t>
      </w:r>
      <w:r w:rsidRPr="009E413F">
        <w:rPr>
          <w:rFonts w:ascii="Cambria" w:hAnsi="Cambria"/>
          <w:sz w:val="20"/>
          <w:szCs w:val="20"/>
        </w:rPr>
        <w:t>i odebraniu przez Zamawiającego dostawy protokołem odbioru</w:t>
      </w:r>
      <w:r w:rsidR="004A0C01">
        <w:rPr>
          <w:rFonts w:ascii="Cambria" w:hAnsi="Cambria"/>
          <w:sz w:val="20"/>
          <w:szCs w:val="20"/>
        </w:rPr>
        <w:t xml:space="preserve"> oprogramowania</w:t>
      </w:r>
      <w:r w:rsidR="004B159A">
        <w:rPr>
          <w:rFonts w:ascii="Cambria" w:hAnsi="Cambria"/>
          <w:sz w:val="20"/>
          <w:szCs w:val="20"/>
        </w:rPr>
        <w:t>-</w:t>
      </w:r>
      <w:r w:rsidRPr="009E413F">
        <w:rPr>
          <w:rFonts w:ascii="Cambria" w:hAnsi="Cambria"/>
          <w:sz w:val="20"/>
          <w:szCs w:val="20"/>
        </w:rPr>
        <w:t xml:space="preserve"> </w:t>
      </w:r>
      <w:r w:rsidR="00214A3F">
        <w:rPr>
          <w:rFonts w:ascii="Cambria" w:hAnsi="Cambria"/>
          <w:sz w:val="20"/>
          <w:szCs w:val="20"/>
        </w:rPr>
        <w:t xml:space="preserve"> załącznik nr 2</w:t>
      </w:r>
      <w:r w:rsidRPr="009E413F">
        <w:rPr>
          <w:rFonts w:ascii="Cambria" w:hAnsi="Cambria"/>
          <w:sz w:val="20"/>
          <w:szCs w:val="20"/>
        </w:rPr>
        <w:t xml:space="preserve">, </w:t>
      </w:r>
    </w:p>
    <w:p w14:paraId="51C32FC3" w14:textId="53BA0231" w:rsidR="009E413F" w:rsidRPr="009E413F" w:rsidRDefault="00010E3E" w:rsidP="004600F2">
      <w:pPr>
        <w:pStyle w:val="Akapitzlist"/>
        <w:numPr>
          <w:ilvl w:val="0"/>
          <w:numId w:val="34"/>
        </w:numPr>
        <w:spacing w:line="240" w:lineRule="auto"/>
        <w:ind w:left="709" w:right="-1" w:hanging="283"/>
        <w:jc w:val="both"/>
        <w:rPr>
          <w:rFonts w:ascii="Cambria" w:hAnsi="Cambria"/>
          <w:sz w:val="20"/>
          <w:szCs w:val="20"/>
        </w:rPr>
      </w:pPr>
      <w:r w:rsidRPr="009E413F">
        <w:rPr>
          <w:rFonts w:ascii="Cambria" w:hAnsi="Cambria"/>
          <w:sz w:val="20"/>
          <w:szCs w:val="20"/>
        </w:rPr>
        <w:t xml:space="preserve">podstawą przyjęcia faktury będzie protokół odbioru </w:t>
      </w:r>
      <w:r w:rsidR="004A0C01">
        <w:rPr>
          <w:rFonts w:ascii="Cambria" w:hAnsi="Cambria"/>
          <w:sz w:val="20"/>
          <w:szCs w:val="20"/>
        </w:rPr>
        <w:t xml:space="preserve">oprogramowania, </w:t>
      </w:r>
      <w:r w:rsidR="009E413F">
        <w:rPr>
          <w:rFonts w:ascii="Cambria" w:hAnsi="Cambria"/>
          <w:sz w:val="20"/>
          <w:szCs w:val="20"/>
        </w:rPr>
        <w:t xml:space="preserve">o którym mowa w </w:t>
      </w:r>
      <w:r w:rsidR="009F169D">
        <w:rPr>
          <w:rFonts w:ascii="Cambria" w:hAnsi="Cambria"/>
          <w:sz w:val="20"/>
          <w:szCs w:val="20"/>
        </w:rPr>
        <w:t xml:space="preserve">ppkt 1 </w:t>
      </w:r>
      <w:r w:rsidR="009E413F">
        <w:rPr>
          <w:rFonts w:ascii="Cambria" w:hAnsi="Cambria"/>
          <w:sz w:val="20"/>
          <w:szCs w:val="20"/>
        </w:rPr>
        <w:t>lit. a)</w:t>
      </w:r>
      <w:r w:rsidRPr="009E413F">
        <w:rPr>
          <w:rFonts w:ascii="Cambria" w:hAnsi="Cambria"/>
          <w:sz w:val="20"/>
          <w:szCs w:val="20"/>
        </w:rPr>
        <w:t>, podpisany przez strony bez zastrzeżeń</w:t>
      </w:r>
      <w:r w:rsidR="009F169D">
        <w:rPr>
          <w:rFonts w:ascii="Cambria" w:hAnsi="Cambria"/>
          <w:sz w:val="20"/>
          <w:szCs w:val="20"/>
        </w:rPr>
        <w:t xml:space="preserve"> po odbiorze oprogramowania</w:t>
      </w:r>
      <w:r w:rsidRPr="009E413F">
        <w:rPr>
          <w:rFonts w:ascii="Cambria" w:hAnsi="Cambria"/>
          <w:sz w:val="20"/>
          <w:szCs w:val="20"/>
        </w:rPr>
        <w:t xml:space="preserve">. </w:t>
      </w:r>
    </w:p>
    <w:p w14:paraId="2F7D969E" w14:textId="77777777" w:rsidR="004600F2" w:rsidRPr="004600F2" w:rsidRDefault="00010E3E" w:rsidP="004600F2">
      <w:pPr>
        <w:pStyle w:val="Akapitzlist"/>
        <w:numPr>
          <w:ilvl w:val="0"/>
          <w:numId w:val="33"/>
        </w:numPr>
        <w:spacing w:line="240" w:lineRule="auto"/>
        <w:ind w:left="426" w:right="-1" w:hanging="284"/>
        <w:jc w:val="both"/>
        <w:rPr>
          <w:rFonts w:ascii="Cambria" w:hAnsi="Cambria" w:cs="Arial"/>
          <w:sz w:val="20"/>
          <w:szCs w:val="20"/>
        </w:rPr>
      </w:pPr>
      <w:r w:rsidRPr="004600F2">
        <w:rPr>
          <w:rFonts w:ascii="Cambria" w:hAnsi="Cambria"/>
          <w:sz w:val="20"/>
          <w:szCs w:val="20"/>
          <w:u w:val="single"/>
        </w:rPr>
        <w:t>Etap 2</w:t>
      </w:r>
      <w:r w:rsidRPr="004600F2">
        <w:rPr>
          <w:rFonts w:ascii="Cambria" w:hAnsi="Cambria"/>
          <w:sz w:val="20"/>
          <w:szCs w:val="20"/>
        </w:rPr>
        <w:t xml:space="preserve">, o którym mowa w § 1 ust. 3 pkt 2: </w:t>
      </w:r>
    </w:p>
    <w:p w14:paraId="3F6E9362" w14:textId="2ADDC78B" w:rsidR="004600F2" w:rsidRPr="004600F2" w:rsidRDefault="00010E3E" w:rsidP="004600F2">
      <w:pPr>
        <w:pStyle w:val="Akapitzlist"/>
        <w:numPr>
          <w:ilvl w:val="1"/>
          <w:numId w:val="35"/>
        </w:numPr>
        <w:spacing w:line="240" w:lineRule="auto"/>
        <w:ind w:left="709" w:right="-1" w:hanging="283"/>
        <w:jc w:val="both"/>
        <w:rPr>
          <w:rFonts w:ascii="Cambria" w:hAnsi="Cambria" w:cs="Arial"/>
          <w:sz w:val="20"/>
          <w:szCs w:val="20"/>
        </w:rPr>
      </w:pPr>
      <w:r w:rsidRPr="004600F2">
        <w:rPr>
          <w:rFonts w:ascii="Cambria" w:hAnsi="Cambria"/>
          <w:sz w:val="20"/>
          <w:szCs w:val="20"/>
        </w:rPr>
        <w:t xml:space="preserve">fakturę częściową na kwotę wynagrodzenia określoną w § 3 ust. 3 pkt 2 Wykonawca wystawi po wykonaniu usługi szkolenia i odebraniu jej przez Zamawiającego protokołem wykonania szkolenia </w:t>
      </w:r>
      <w:r w:rsidR="004B159A">
        <w:rPr>
          <w:rFonts w:ascii="Cambria" w:hAnsi="Cambria"/>
          <w:sz w:val="20"/>
          <w:szCs w:val="20"/>
        </w:rPr>
        <w:t>-</w:t>
      </w:r>
      <w:r w:rsidR="00214A3F">
        <w:rPr>
          <w:rFonts w:ascii="Cambria" w:hAnsi="Cambria"/>
          <w:sz w:val="20"/>
          <w:szCs w:val="20"/>
        </w:rPr>
        <w:t xml:space="preserve"> załącznik nr 3</w:t>
      </w:r>
      <w:r w:rsidRPr="004600F2">
        <w:rPr>
          <w:rFonts w:ascii="Cambria" w:hAnsi="Cambria"/>
          <w:sz w:val="20"/>
          <w:szCs w:val="20"/>
        </w:rPr>
        <w:t xml:space="preserve">, </w:t>
      </w:r>
    </w:p>
    <w:p w14:paraId="7C31DC07" w14:textId="1243EF4C" w:rsidR="00010E3E" w:rsidRPr="00C619E5" w:rsidRDefault="00010E3E" w:rsidP="00C619E5">
      <w:pPr>
        <w:pStyle w:val="Akapitzlist"/>
        <w:numPr>
          <w:ilvl w:val="1"/>
          <w:numId w:val="35"/>
        </w:numPr>
        <w:spacing w:after="0" w:line="240" w:lineRule="auto"/>
        <w:ind w:left="709" w:right="-1" w:hanging="283"/>
        <w:jc w:val="both"/>
        <w:rPr>
          <w:rFonts w:ascii="Cambria" w:hAnsi="Cambria" w:cs="Arial"/>
          <w:sz w:val="20"/>
          <w:szCs w:val="20"/>
        </w:rPr>
      </w:pPr>
      <w:r w:rsidRPr="004600F2">
        <w:rPr>
          <w:rFonts w:ascii="Cambria" w:hAnsi="Cambria"/>
          <w:sz w:val="20"/>
          <w:szCs w:val="20"/>
        </w:rPr>
        <w:t xml:space="preserve">podstawą przyjęcia faktury będzie protokół wykonania szkolenia, </w:t>
      </w:r>
      <w:r w:rsidR="009F169D">
        <w:rPr>
          <w:rFonts w:ascii="Cambria" w:hAnsi="Cambria"/>
          <w:sz w:val="20"/>
          <w:szCs w:val="20"/>
        </w:rPr>
        <w:t>o którym mowa w ppkt 2 lit. a)</w:t>
      </w:r>
      <w:r w:rsidRPr="004600F2">
        <w:rPr>
          <w:rFonts w:ascii="Cambria" w:hAnsi="Cambria"/>
          <w:sz w:val="20"/>
          <w:szCs w:val="20"/>
        </w:rPr>
        <w:t xml:space="preserve">, podpisany </w:t>
      </w:r>
      <w:r w:rsidRPr="00C619E5">
        <w:rPr>
          <w:rFonts w:ascii="Cambria" w:hAnsi="Cambria"/>
          <w:sz w:val="20"/>
          <w:szCs w:val="20"/>
        </w:rPr>
        <w:t>przez strony bez zastrzeżeń po przeprowadzeniu szkolenia.</w:t>
      </w:r>
    </w:p>
    <w:p w14:paraId="1CB519F0" w14:textId="25216733" w:rsidR="00C619E5" w:rsidRPr="00C619E5" w:rsidRDefault="00C619E5" w:rsidP="00C619E5">
      <w:pPr>
        <w:numPr>
          <w:ilvl w:val="0"/>
          <w:numId w:val="23"/>
        </w:numPr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C619E5">
        <w:rPr>
          <w:rFonts w:ascii="Cambria" w:hAnsi="Cambria"/>
          <w:sz w:val="20"/>
          <w:szCs w:val="20"/>
        </w:rPr>
        <w:t xml:space="preserve">Wykonawca wystawi faktury częściowe na adres: Uniwersytet Gdański, 80–309 Gdańsk, ul. Jana Bażyńskiego 8, NIP 584-020-32-39. Wykonawca może wysłać Zamawiającemu ustrukturyzowane faktury elektroniczne zgodnie </w:t>
      </w:r>
      <w:r w:rsidR="00F82719">
        <w:rPr>
          <w:rFonts w:ascii="Cambria" w:hAnsi="Cambria"/>
          <w:sz w:val="20"/>
          <w:szCs w:val="20"/>
        </w:rPr>
        <w:br/>
      </w:r>
      <w:r w:rsidRPr="00C619E5">
        <w:rPr>
          <w:rFonts w:ascii="Cambria" w:hAnsi="Cambria"/>
          <w:sz w:val="20"/>
          <w:szCs w:val="20"/>
        </w:rPr>
        <w:t xml:space="preserve">z ustawą z dnia 09.11.2018 r. o elektronicznym fakturowaniu w zamówieniach publicznych, koncesjach na roboty budowlane lub usługi oraz partnerstwie publiczno-prywatnym (Dz. U. z 2018, poz. 2191). </w:t>
      </w:r>
    </w:p>
    <w:p w14:paraId="10D6A4EC" w14:textId="412A3761" w:rsidR="00C619E5" w:rsidRPr="00C619E5" w:rsidRDefault="00C619E5" w:rsidP="00C619E5">
      <w:pPr>
        <w:numPr>
          <w:ilvl w:val="0"/>
          <w:numId w:val="23"/>
        </w:numPr>
        <w:tabs>
          <w:tab w:val="left" w:pos="-142"/>
        </w:tabs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C619E5">
        <w:rPr>
          <w:rFonts w:ascii="Cambria" w:hAnsi="Cambria" w:cs="Arial"/>
          <w:sz w:val="20"/>
          <w:szCs w:val="20"/>
        </w:rPr>
        <w:t>Wykonawca zobowiązany jest wystawić faktur</w:t>
      </w:r>
      <w:r w:rsidR="00A47CFE">
        <w:rPr>
          <w:rFonts w:ascii="Cambria" w:hAnsi="Cambria" w:cs="Arial"/>
          <w:sz w:val="20"/>
          <w:szCs w:val="20"/>
        </w:rPr>
        <w:t>y</w:t>
      </w:r>
      <w:r w:rsidRPr="00C619E5">
        <w:rPr>
          <w:rFonts w:ascii="Cambria" w:hAnsi="Cambria" w:cs="Arial"/>
          <w:sz w:val="20"/>
          <w:szCs w:val="20"/>
        </w:rPr>
        <w:t xml:space="preserve"> zgodnie z obowiązującymi w tym zakresie przepisami ustawy </w:t>
      </w:r>
      <w:r w:rsidRPr="00C619E5">
        <w:rPr>
          <w:rFonts w:ascii="Cambria" w:hAnsi="Cambria" w:cs="Arial"/>
          <w:sz w:val="20"/>
          <w:szCs w:val="20"/>
        </w:rPr>
        <w:br/>
        <w:t>z dnia 11 marca 2004 r. o podatku od towarów i usług (tekst jednolit</w:t>
      </w:r>
      <w:r w:rsidRPr="00C619E5">
        <w:rPr>
          <w:rFonts w:ascii="Cambria" w:eastAsia="Cambria" w:hAnsi="Cambria" w:cs="Arial"/>
          <w:sz w:val="20"/>
          <w:szCs w:val="20"/>
        </w:rPr>
        <w:t xml:space="preserve">y </w:t>
      </w:r>
      <w:r w:rsidRPr="00C619E5">
        <w:rPr>
          <w:rFonts w:ascii="Cambria" w:hAnsi="Cambria" w:cs="Arial"/>
          <w:sz w:val="20"/>
          <w:szCs w:val="20"/>
        </w:rPr>
        <w:t>Dz. U. z 2020r. poz.106 z późn.zm).</w:t>
      </w:r>
    </w:p>
    <w:p w14:paraId="2D164C63" w14:textId="280C9E38" w:rsidR="00C619E5" w:rsidRPr="00C619E5" w:rsidRDefault="00C619E5" w:rsidP="008965DB">
      <w:pPr>
        <w:numPr>
          <w:ilvl w:val="0"/>
          <w:numId w:val="23"/>
        </w:numPr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C619E5">
        <w:rPr>
          <w:rFonts w:ascii="Cambria" w:hAnsi="Cambria"/>
          <w:sz w:val="20"/>
          <w:szCs w:val="20"/>
        </w:rPr>
        <w:t xml:space="preserve">Wykonawca prześle faktury częściowe wraz z protokołami o których mowa w ust. 2 do przedstawiciela Zamawiającego wyznaczonego do realizacji umowy, wymienionego </w:t>
      </w:r>
      <w:r w:rsidRPr="00C62E31">
        <w:rPr>
          <w:rFonts w:ascii="Cambria" w:hAnsi="Cambria"/>
          <w:sz w:val="20"/>
          <w:szCs w:val="20"/>
        </w:rPr>
        <w:t xml:space="preserve">w § 5 ust. </w:t>
      </w:r>
      <w:r w:rsidR="00C62E31" w:rsidRPr="00C62E31">
        <w:rPr>
          <w:rFonts w:ascii="Cambria" w:hAnsi="Cambria"/>
          <w:sz w:val="20"/>
          <w:szCs w:val="20"/>
        </w:rPr>
        <w:t>7</w:t>
      </w:r>
      <w:r w:rsidRPr="00C62E31">
        <w:rPr>
          <w:rFonts w:ascii="Cambria" w:hAnsi="Cambria"/>
          <w:sz w:val="20"/>
          <w:szCs w:val="20"/>
        </w:rPr>
        <w:t>. Płatność nastąpi w terminie</w:t>
      </w:r>
      <w:r w:rsidRPr="00C619E5">
        <w:rPr>
          <w:rFonts w:ascii="Cambria" w:hAnsi="Cambria"/>
          <w:sz w:val="20"/>
          <w:szCs w:val="20"/>
        </w:rPr>
        <w:t xml:space="preserve"> 30 dni od </w:t>
      </w:r>
      <w:r w:rsidR="006D4227">
        <w:rPr>
          <w:rFonts w:ascii="Cambria" w:hAnsi="Cambria"/>
          <w:sz w:val="20"/>
          <w:szCs w:val="20"/>
        </w:rPr>
        <w:t>dnia</w:t>
      </w:r>
      <w:r w:rsidRPr="00C619E5">
        <w:rPr>
          <w:rFonts w:ascii="Cambria" w:hAnsi="Cambria"/>
          <w:sz w:val="20"/>
          <w:szCs w:val="20"/>
        </w:rPr>
        <w:t xml:space="preserve"> otrzymania prawidłowo wystawionych częściowych faktur, z zastrzeżeniem zapisów ust. </w:t>
      </w:r>
      <w:r w:rsidR="004A0C01">
        <w:rPr>
          <w:rFonts w:ascii="Cambria" w:hAnsi="Cambria"/>
          <w:sz w:val="20"/>
          <w:szCs w:val="20"/>
        </w:rPr>
        <w:t>6</w:t>
      </w:r>
      <w:r w:rsidRPr="00C619E5">
        <w:rPr>
          <w:rFonts w:ascii="Cambria" w:hAnsi="Cambria"/>
          <w:sz w:val="20"/>
          <w:szCs w:val="20"/>
        </w:rPr>
        <w:t xml:space="preserve">. </w:t>
      </w:r>
    </w:p>
    <w:p w14:paraId="374E48C0" w14:textId="14624A65" w:rsidR="00C619E5" w:rsidRPr="00C619E5" w:rsidRDefault="00C619E5" w:rsidP="00C619E5">
      <w:pPr>
        <w:numPr>
          <w:ilvl w:val="0"/>
          <w:numId w:val="23"/>
        </w:numPr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C619E5">
        <w:rPr>
          <w:rFonts w:ascii="Cambria" w:hAnsi="Cambria"/>
          <w:sz w:val="20"/>
          <w:szCs w:val="20"/>
        </w:rPr>
        <w:t xml:space="preserve">W przypadku gdy Zamawiający otrzyma fakturę potwierdzającą wykonanie zamówienia przed dniem dostawy lub </w:t>
      </w:r>
      <w:r w:rsidR="006D4227">
        <w:rPr>
          <w:rFonts w:ascii="Cambria" w:hAnsi="Cambria"/>
          <w:sz w:val="20"/>
          <w:szCs w:val="20"/>
        </w:rPr>
        <w:t xml:space="preserve">w trakcie dostawy i/lub </w:t>
      </w:r>
      <w:r w:rsidRPr="00C619E5">
        <w:rPr>
          <w:rFonts w:ascii="Cambria" w:hAnsi="Cambria"/>
          <w:sz w:val="20"/>
          <w:szCs w:val="20"/>
        </w:rPr>
        <w:t xml:space="preserve">wykonania szkolenia, termin zapłaty będzie liczony od dnia podpisania bez zastrzeżeń protokołu odbioru oprogramowania/protokołu wykonania szkolenia, o których mowa w ust. 2 pkt 1 i 2. </w:t>
      </w:r>
    </w:p>
    <w:p w14:paraId="3DF4A8FB" w14:textId="5F4864D8" w:rsidR="00C619E5" w:rsidRPr="00C619E5" w:rsidRDefault="00C619E5" w:rsidP="00C619E5">
      <w:pPr>
        <w:numPr>
          <w:ilvl w:val="0"/>
          <w:numId w:val="23"/>
        </w:numPr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C619E5">
        <w:rPr>
          <w:rFonts w:ascii="Cambria" w:hAnsi="Cambria"/>
          <w:sz w:val="20"/>
          <w:szCs w:val="20"/>
        </w:rPr>
        <w:t>Faktury wystawione nieprawidłowo, bezpodstawnie, lub w przypadku gdy nie doszło do podpisania protokoł</w:t>
      </w:r>
      <w:r w:rsidR="002D388F">
        <w:rPr>
          <w:rFonts w:ascii="Cambria" w:hAnsi="Cambria"/>
          <w:sz w:val="20"/>
          <w:szCs w:val="20"/>
        </w:rPr>
        <w:t>ów</w:t>
      </w:r>
      <w:r w:rsidRPr="00C619E5">
        <w:rPr>
          <w:rFonts w:ascii="Cambria" w:hAnsi="Cambria"/>
          <w:sz w:val="20"/>
          <w:szCs w:val="20"/>
        </w:rPr>
        <w:t xml:space="preserve"> bez zastrzeżeń, nie rodzą obowiązku zapłaty po stronie Zamawiającego. </w:t>
      </w:r>
    </w:p>
    <w:p w14:paraId="68A138E4" w14:textId="77777777" w:rsidR="00C619E5" w:rsidRPr="00C619E5" w:rsidRDefault="00C619E5" w:rsidP="00C619E5">
      <w:pPr>
        <w:numPr>
          <w:ilvl w:val="0"/>
          <w:numId w:val="23"/>
        </w:numPr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C619E5">
        <w:rPr>
          <w:rFonts w:ascii="Cambria" w:hAnsi="Cambria"/>
          <w:sz w:val="20"/>
          <w:szCs w:val="20"/>
        </w:rPr>
        <w:t xml:space="preserve">Płatność uważana będzie za zrealizowaną w dniu, w którym bank obciąży konto Zamawiającego. </w:t>
      </w:r>
    </w:p>
    <w:p w14:paraId="71717D9B" w14:textId="0D80CA20" w:rsidR="00C619E5" w:rsidRPr="00C619E5" w:rsidRDefault="00C619E5" w:rsidP="00C619E5">
      <w:pPr>
        <w:numPr>
          <w:ilvl w:val="0"/>
          <w:numId w:val="23"/>
        </w:numPr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C619E5">
        <w:rPr>
          <w:rFonts w:ascii="Cambria" w:hAnsi="Cambria"/>
          <w:sz w:val="20"/>
          <w:szCs w:val="20"/>
        </w:rPr>
        <w:t xml:space="preserve">W przypadku nieterminowej płatności faktur, Wykonawcy przysługiwać będzie prawo naliczenia odsetek </w:t>
      </w:r>
      <w:r w:rsidR="00F82719">
        <w:rPr>
          <w:rFonts w:ascii="Cambria" w:hAnsi="Cambria"/>
          <w:sz w:val="20"/>
          <w:szCs w:val="20"/>
        </w:rPr>
        <w:br/>
      </w:r>
      <w:r w:rsidRPr="00C619E5">
        <w:rPr>
          <w:rFonts w:ascii="Cambria" w:hAnsi="Cambria"/>
          <w:sz w:val="20"/>
          <w:szCs w:val="20"/>
        </w:rPr>
        <w:t>w ustawowej wysokości, zgodnie z obowiązującymi przepisami, za każdy dzień opóźnienia.</w:t>
      </w:r>
    </w:p>
    <w:p w14:paraId="4ADB6901" w14:textId="77777777" w:rsidR="00452BC2" w:rsidRPr="00C619E5" w:rsidRDefault="00452BC2" w:rsidP="00C619E5">
      <w:pPr>
        <w:numPr>
          <w:ilvl w:val="0"/>
          <w:numId w:val="23"/>
        </w:numPr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C619E5">
        <w:rPr>
          <w:rFonts w:ascii="Cambria" w:hAnsi="Cambria" w:cs="Arial"/>
          <w:sz w:val="20"/>
          <w:szCs w:val="20"/>
        </w:rPr>
        <w:t>Wykonawca oświadcza, że rachunek bankowy, który wskaże na fakturze do realizacji płatności na jego rzecz będzie zgłoszony do właściwego Urzędu Skarbowego.</w:t>
      </w:r>
    </w:p>
    <w:p w14:paraId="5E583769" w14:textId="77777777" w:rsidR="00452BC2" w:rsidRPr="00FB4896" w:rsidRDefault="00452BC2" w:rsidP="00607BF4">
      <w:pPr>
        <w:suppressAutoHyphens/>
        <w:ind w:right="-1"/>
        <w:jc w:val="center"/>
        <w:rPr>
          <w:rFonts w:ascii="Cambria" w:hAnsi="Cambria" w:cs="Arial"/>
          <w:b/>
          <w:sz w:val="20"/>
          <w:szCs w:val="20"/>
        </w:rPr>
      </w:pPr>
    </w:p>
    <w:p w14:paraId="79528E22" w14:textId="7E48E9EF" w:rsidR="000D2337" w:rsidRPr="00FB4896" w:rsidRDefault="001D2727" w:rsidP="00607BF4">
      <w:pPr>
        <w:suppressAutoHyphens/>
        <w:ind w:right="-1"/>
        <w:jc w:val="center"/>
        <w:rPr>
          <w:rFonts w:ascii="Cambria" w:hAnsi="Cambria" w:cs="Arial"/>
          <w:sz w:val="22"/>
          <w:szCs w:val="22"/>
        </w:rPr>
      </w:pPr>
      <w:r w:rsidRPr="00FB4896">
        <w:rPr>
          <w:rFonts w:ascii="Cambria" w:hAnsi="Cambria" w:cs="Arial"/>
          <w:b/>
          <w:sz w:val="20"/>
          <w:szCs w:val="20"/>
        </w:rPr>
        <w:t>§</w:t>
      </w:r>
      <w:r w:rsidR="000D2337" w:rsidRPr="00FB4896">
        <w:rPr>
          <w:rFonts w:ascii="Cambria" w:hAnsi="Cambria" w:cs="Arial"/>
          <w:b/>
          <w:sz w:val="20"/>
          <w:szCs w:val="20"/>
        </w:rPr>
        <w:t xml:space="preserve"> </w:t>
      </w:r>
      <w:r w:rsidR="00BE7680" w:rsidRPr="00FB4896">
        <w:rPr>
          <w:rFonts w:ascii="Cambria" w:hAnsi="Cambria" w:cs="Arial"/>
          <w:b/>
          <w:sz w:val="20"/>
          <w:szCs w:val="20"/>
        </w:rPr>
        <w:t>5</w:t>
      </w:r>
    </w:p>
    <w:p w14:paraId="6F23AA21" w14:textId="5C8FB644" w:rsidR="004207A8" w:rsidRPr="00FB4896" w:rsidRDefault="00BE7680" w:rsidP="00607BF4">
      <w:pPr>
        <w:ind w:left="-142" w:right="-1"/>
        <w:jc w:val="center"/>
        <w:rPr>
          <w:rFonts w:ascii="Cambria" w:hAnsi="Cambria" w:cs="Arial"/>
          <w:b/>
          <w:sz w:val="20"/>
          <w:szCs w:val="20"/>
        </w:rPr>
      </w:pPr>
      <w:r w:rsidRPr="00FB4896">
        <w:rPr>
          <w:rFonts w:ascii="Cambria" w:hAnsi="Cambria" w:cs="Arial"/>
          <w:b/>
          <w:sz w:val="20"/>
          <w:szCs w:val="20"/>
        </w:rPr>
        <w:t>Realizacja umowy</w:t>
      </w:r>
      <w:r w:rsidR="005C61EA" w:rsidRPr="00FB4896">
        <w:rPr>
          <w:rFonts w:ascii="Cambria" w:hAnsi="Cambria" w:cs="Arial"/>
          <w:b/>
          <w:sz w:val="20"/>
          <w:szCs w:val="20"/>
        </w:rPr>
        <w:t xml:space="preserve"> </w:t>
      </w:r>
    </w:p>
    <w:p w14:paraId="2EC1866F" w14:textId="40B591C7" w:rsidR="00D70C6A" w:rsidRPr="00D70C6A" w:rsidRDefault="00D70C6A" w:rsidP="003E76E5">
      <w:pPr>
        <w:numPr>
          <w:ilvl w:val="0"/>
          <w:numId w:val="24"/>
        </w:numPr>
        <w:suppressAutoHyphens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D70C6A">
        <w:rPr>
          <w:rFonts w:ascii="Cambria" w:hAnsi="Cambria"/>
          <w:sz w:val="20"/>
          <w:szCs w:val="20"/>
        </w:rPr>
        <w:t>Miejsce dostawy</w:t>
      </w:r>
      <w:r w:rsidR="00BE3567">
        <w:rPr>
          <w:rFonts w:ascii="Cambria" w:hAnsi="Cambria"/>
          <w:sz w:val="20"/>
          <w:szCs w:val="20"/>
        </w:rPr>
        <w:t>/szkolenia</w:t>
      </w:r>
      <w:r w:rsidRPr="00D70C6A">
        <w:rPr>
          <w:rFonts w:ascii="Cambria" w:hAnsi="Cambria"/>
          <w:sz w:val="20"/>
          <w:szCs w:val="20"/>
        </w:rPr>
        <w:t xml:space="preserve">: </w:t>
      </w:r>
    </w:p>
    <w:p w14:paraId="4AB03BED" w14:textId="260A1889" w:rsidR="00D70C6A" w:rsidRPr="00D70C6A" w:rsidRDefault="00D70C6A" w:rsidP="003E76E5">
      <w:pPr>
        <w:pStyle w:val="Akapitzlist"/>
        <w:numPr>
          <w:ilvl w:val="2"/>
          <w:numId w:val="35"/>
        </w:numPr>
        <w:suppressAutoHyphens/>
        <w:spacing w:line="240" w:lineRule="auto"/>
        <w:ind w:left="426" w:right="-1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Etap 1: </w:t>
      </w:r>
      <w:r w:rsidRPr="00D70C6A">
        <w:rPr>
          <w:rFonts w:ascii="Cambria" w:hAnsi="Cambria"/>
          <w:sz w:val="20"/>
          <w:szCs w:val="20"/>
        </w:rPr>
        <w:t>dostawa elektroniczna na  adres przedstawiciela  Zamawiającego</w:t>
      </w:r>
      <w:r w:rsidR="007C038C">
        <w:rPr>
          <w:rFonts w:ascii="Cambria" w:hAnsi="Cambria"/>
          <w:sz w:val="20"/>
          <w:szCs w:val="20"/>
        </w:rPr>
        <w:t xml:space="preserve">, </w:t>
      </w:r>
      <w:r w:rsidR="008E2A30">
        <w:rPr>
          <w:rFonts w:ascii="Cambria" w:hAnsi="Cambria"/>
          <w:sz w:val="20"/>
          <w:szCs w:val="20"/>
        </w:rPr>
        <w:t>o którym mowa  w ust. 7</w:t>
      </w:r>
      <w:r w:rsidR="007A4FF9">
        <w:rPr>
          <w:rFonts w:ascii="Cambria" w:hAnsi="Cambria"/>
          <w:sz w:val="20"/>
          <w:szCs w:val="20"/>
        </w:rPr>
        <w:t>.</w:t>
      </w:r>
    </w:p>
    <w:p w14:paraId="3AA261DA" w14:textId="6FC9819E" w:rsidR="00D70C6A" w:rsidRDefault="00D70C6A" w:rsidP="0034439D">
      <w:pPr>
        <w:pStyle w:val="Akapitzlist"/>
        <w:numPr>
          <w:ilvl w:val="2"/>
          <w:numId w:val="35"/>
        </w:numPr>
        <w:suppressAutoHyphens/>
        <w:spacing w:after="0" w:line="240" w:lineRule="auto"/>
        <w:ind w:left="426" w:right="-1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Etap 2: Rektorat Uniwersytetu Gdańskiego,</w:t>
      </w:r>
      <w:r w:rsidR="00D4129E">
        <w:rPr>
          <w:rFonts w:ascii="Cambria" w:hAnsi="Cambria" w:cs="Arial"/>
          <w:sz w:val="20"/>
          <w:szCs w:val="20"/>
        </w:rPr>
        <w:t xml:space="preserve"> Biuro Jakości Kształcenia,</w:t>
      </w:r>
      <w:r>
        <w:rPr>
          <w:rFonts w:ascii="Cambria" w:hAnsi="Cambria" w:cs="Arial"/>
          <w:sz w:val="20"/>
          <w:szCs w:val="20"/>
        </w:rPr>
        <w:t xml:space="preserve"> 80-309 Gdańsk, ul. Jana  Ba</w:t>
      </w:r>
      <w:r w:rsidR="00D4129E">
        <w:rPr>
          <w:rFonts w:ascii="Cambria" w:hAnsi="Cambria" w:cs="Arial"/>
          <w:sz w:val="20"/>
          <w:szCs w:val="20"/>
        </w:rPr>
        <w:t>ż</w:t>
      </w:r>
      <w:r>
        <w:rPr>
          <w:rFonts w:ascii="Cambria" w:hAnsi="Cambria" w:cs="Arial"/>
          <w:sz w:val="20"/>
          <w:szCs w:val="20"/>
        </w:rPr>
        <w:t>yński</w:t>
      </w:r>
      <w:r w:rsidR="00D4129E">
        <w:rPr>
          <w:rFonts w:ascii="Cambria" w:hAnsi="Cambria" w:cs="Arial"/>
          <w:sz w:val="20"/>
          <w:szCs w:val="20"/>
        </w:rPr>
        <w:t>e</w:t>
      </w:r>
      <w:r>
        <w:rPr>
          <w:rFonts w:ascii="Cambria" w:hAnsi="Cambria" w:cs="Arial"/>
          <w:sz w:val="20"/>
          <w:szCs w:val="20"/>
        </w:rPr>
        <w:t xml:space="preserve">go </w:t>
      </w:r>
      <w:r w:rsidR="00D4129E">
        <w:rPr>
          <w:rFonts w:ascii="Cambria" w:hAnsi="Cambria" w:cs="Arial"/>
          <w:sz w:val="20"/>
          <w:szCs w:val="20"/>
        </w:rPr>
        <w:t>8</w:t>
      </w:r>
      <w:r w:rsidR="00E40CCB">
        <w:rPr>
          <w:rFonts w:ascii="Cambria" w:hAnsi="Cambria" w:cs="Arial"/>
          <w:sz w:val="20"/>
          <w:szCs w:val="20"/>
        </w:rPr>
        <w:t>.</w:t>
      </w:r>
      <w:r w:rsidR="00D4129E">
        <w:rPr>
          <w:rFonts w:ascii="Cambria" w:hAnsi="Cambria" w:cs="Arial"/>
          <w:sz w:val="20"/>
          <w:szCs w:val="20"/>
        </w:rPr>
        <w:t xml:space="preserve"> </w:t>
      </w:r>
    </w:p>
    <w:p w14:paraId="05FA3BA9" w14:textId="01A37E90" w:rsidR="00F163F8" w:rsidRPr="005D47ED" w:rsidRDefault="00D70C6A" w:rsidP="002D198E">
      <w:pPr>
        <w:numPr>
          <w:ilvl w:val="0"/>
          <w:numId w:val="24"/>
        </w:numPr>
        <w:suppressAutoHyphens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5D47ED">
        <w:rPr>
          <w:rFonts w:ascii="Cambria" w:hAnsi="Cambria"/>
          <w:sz w:val="20"/>
          <w:szCs w:val="20"/>
        </w:rPr>
        <w:t>Zamawiający uprawniony będzie do kontroli przestrzegania uzgodnionych warunków realizacji przedmiotu umowy i udzielania Wykonawcy w razie potrzeby niezbędnych wskazówek</w:t>
      </w:r>
      <w:r w:rsidRPr="005D47ED">
        <w:rPr>
          <w:rFonts w:ascii="Cambria" w:hAnsi="Cambria"/>
        </w:rPr>
        <w:t xml:space="preserve">. </w:t>
      </w:r>
    </w:p>
    <w:p w14:paraId="0E7F2734" w14:textId="5F130E63" w:rsidR="008A2E7F" w:rsidRPr="005D47ED" w:rsidRDefault="00D70C6A" w:rsidP="002D198E">
      <w:pPr>
        <w:numPr>
          <w:ilvl w:val="0"/>
          <w:numId w:val="24"/>
        </w:numPr>
        <w:suppressAutoHyphens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5D47ED">
        <w:rPr>
          <w:rFonts w:ascii="Cambria" w:hAnsi="Cambria"/>
          <w:sz w:val="20"/>
          <w:szCs w:val="20"/>
        </w:rPr>
        <w:t xml:space="preserve">Do czasu przekazania ryzyko wszelkich niebezpieczeństw związanych z ewentualnym uszkodzeniem lub utratą ponosi Wykonawca. </w:t>
      </w:r>
    </w:p>
    <w:p w14:paraId="56B87903" w14:textId="17810FBA" w:rsidR="008A2E7F" w:rsidRPr="00CB000A" w:rsidRDefault="00D70C6A" w:rsidP="005D47ED">
      <w:pPr>
        <w:numPr>
          <w:ilvl w:val="0"/>
          <w:numId w:val="24"/>
        </w:numPr>
        <w:suppressAutoHyphens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CB000A">
        <w:rPr>
          <w:rFonts w:ascii="Cambria" w:hAnsi="Cambria"/>
          <w:sz w:val="20"/>
          <w:szCs w:val="20"/>
        </w:rPr>
        <w:t xml:space="preserve">Zamówienie uważać się będzie za zrealizowane i poprawnie zakończone w terminach określonych w § 2, jeżeli </w:t>
      </w:r>
      <w:r w:rsidR="008A2E7F" w:rsidRPr="00CB000A">
        <w:rPr>
          <w:rFonts w:ascii="Cambria" w:hAnsi="Cambria"/>
          <w:sz w:val="20"/>
          <w:szCs w:val="20"/>
        </w:rPr>
        <w:t xml:space="preserve">oprogramowanie </w:t>
      </w:r>
      <w:r w:rsidRPr="00CB000A">
        <w:rPr>
          <w:rFonts w:ascii="Cambria" w:hAnsi="Cambria"/>
          <w:sz w:val="20"/>
          <w:szCs w:val="20"/>
        </w:rPr>
        <w:t>zostanie odebran</w:t>
      </w:r>
      <w:r w:rsidR="008A2E7F" w:rsidRPr="00CB000A">
        <w:rPr>
          <w:rFonts w:ascii="Cambria" w:hAnsi="Cambria"/>
          <w:sz w:val="20"/>
          <w:szCs w:val="20"/>
        </w:rPr>
        <w:t>e</w:t>
      </w:r>
      <w:r w:rsidRPr="00CB000A">
        <w:rPr>
          <w:rFonts w:ascii="Cambria" w:hAnsi="Cambria"/>
          <w:sz w:val="20"/>
          <w:szCs w:val="20"/>
        </w:rPr>
        <w:t xml:space="preserve"> </w:t>
      </w:r>
      <w:r w:rsidR="00CB000A" w:rsidRPr="00CB000A">
        <w:rPr>
          <w:rFonts w:ascii="Cambria" w:hAnsi="Cambria"/>
          <w:sz w:val="20"/>
          <w:szCs w:val="20"/>
        </w:rPr>
        <w:t xml:space="preserve">i </w:t>
      </w:r>
      <w:r w:rsidRPr="00CB000A">
        <w:rPr>
          <w:rFonts w:ascii="Cambria" w:hAnsi="Cambria"/>
          <w:sz w:val="20"/>
          <w:szCs w:val="20"/>
        </w:rPr>
        <w:t>kiedy zostanie przeprowadzone szkolenie, co będzie potwierdzone protokołami odbioru, o których mowa w § 4 ust. 2, podpisanymi przez strony bez zastrzeżeń</w:t>
      </w:r>
      <w:r w:rsidR="00CB000A" w:rsidRPr="00CB000A">
        <w:rPr>
          <w:rFonts w:ascii="Cambria" w:hAnsi="Cambria"/>
          <w:sz w:val="20"/>
          <w:szCs w:val="20"/>
        </w:rPr>
        <w:t xml:space="preserve"> po odbiorze.</w:t>
      </w:r>
      <w:r w:rsidR="008A2E7F" w:rsidRPr="00CB000A">
        <w:rPr>
          <w:rFonts w:ascii="Cambria" w:hAnsi="Cambria"/>
          <w:sz w:val="20"/>
          <w:szCs w:val="20"/>
        </w:rPr>
        <w:t xml:space="preserve"> </w:t>
      </w:r>
    </w:p>
    <w:p w14:paraId="5BCB1504" w14:textId="22D32056" w:rsidR="005765F0" w:rsidRPr="00CB000A" w:rsidRDefault="005765F0" w:rsidP="005D47ED">
      <w:pPr>
        <w:numPr>
          <w:ilvl w:val="0"/>
          <w:numId w:val="24"/>
        </w:numPr>
        <w:suppressAutoHyphens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CB000A">
        <w:rPr>
          <w:rFonts w:ascii="Cambria" w:hAnsi="Cambria"/>
          <w:sz w:val="20"/>
          <w:szCs w:val="20"/>
        </w:rPr>
        <w:t xml:space="preserve">Przedstawiciel Zamawiającego odmówi odbioru </w:t>
      </w:r>
      <w:r w:rsidR="00CB000A">
        <w:rPr>
          <w:rFonts w:ascii="Cambria" w:hAnsi="Cambria"/>
          <w:sz w:val="20"/>
          <w:szCs w:val="20"/>
        </w:rPr>
        <w:t>zamówienia</w:t>
      </w:r>
      <w:r w:rsidRPr="00CB000A">
        <w:rPr>
          <w:rFonts w:ascii="Cambria" w:hAnsi="Cambria"/>
          <w:sz w:val="20"/>
          <w:szCs w:val="20"/>
        </w:rPr>
        <w:t xml:space="preserve">, w przypadku: </w:t>
      </w:r>
    </w:p>
    <w:p w14:paraId="5807194F" w14:textId="547F3C2C" w:rsidR="005765F0" w:rsidRPr="005765F0" w:rsidRDefault="005765F0" w:rsidP="00EB75C0">
      <w:pPr>
        <w:pStyle w:val="Akapitzlist"/>
        <w:numPr>
          <w:ilvl w:val="2"/>
          <w:numId w:val="38"/>
        </w:numPr>
        <w:suppressAutoHyphens/>
        <w:spacing w:after="0" w:line="240" w:lineRule="auto"/>
        <w:ind w:left="426" w:right="-1" w:hanging="284"/>
        <w:rPr>
          <w:rFonts w:ascii="Cambria" w:hAnsi="Cambria"/>
          <w:sz w:val="20"/>
          <w:szCs w:val="20"/>
        </w:rPr>
      </w:pPr>
      <w:r w:rsidRPr="00CB000A">
        <w:rPr>
          <w:rFonts w:ascii="Cambria" w:hAnsi="Cambria"/>
          <w:sz w:val="20"/>
          <w:szCs w:val="20"/>
        </w:rPr>
        <w:t>stwierdzenia rozbieżności pomiędzy cechami dostarczonego oprogramowania</w:t>
      </w:r>
      <w:r w:rsidRPr="005765F0">
        <w:rPr>
          <w:rFonts w:ascii="Cambria" w:hAnsi="Cambria"/>
          <w:sz w:val="20"/>
          <w:szCs w:val="20"/>
        </w:rPr>
        <w:t xml:space="preserve"> a przedstawionymi w ofercie</w:t>
      </w:r>
      <w:r w:rsidR="00EB75C0">
        <w:rPr>
          <w:rFonts w:ascii="Cambria" w:hAnsi="Cambria"/>
          <w:sz w:val="20"/>
          <w:szCs w:val="20"/>
        </w:rPr>
        <w:t>,</w:t>
      </w:r>
      <w:r w:rsidRPr="005765F0">
        <w:rPr>
          <w:rFonts w:ascii="Cambria" w:hAnsi="Cambria"/>
          <w:sz w:val="20"/>
          <w:szCs w:val="20"/>
        </w:rPr>
        <w:t xml:space="preserve"> </w:t>
      </w:r>
    </w:p>
    <w:p w14:paraId="6D62091F" w14:textId="54CA554E" w:rsidR="005765F0" w:rsidRDefault="005765F0" w:rsidP="005765F0">
      <w:pPr>
        <w:pStyle w:val="Akapitzlist"/>
        <w:numPr>
          <w:ilvl w:val="2"/>
          <w:numId w:val="38"/>
        </w:numPr>
        <w:suppressAutoHyphens/>
        <w:spacing w:after="0" w:line="240" w:lineRule="auto"/>
        <w:ind w:left="426" w:right="-1" w:hanging="284"/>
        <w:jc w:val="both"/>
        <w:rPr>
          <w:rFonts w:ascii="Cambria" w:hAnsi="Cambria"/>
          <w:sz w:val="20"/>
          <w:szCs w:val="20"/>
        </w:rPr>
      </w:pPr>
      <w:r w:rsidRPr="005765F0">
        <w:rPr>
          <w:rFonts w:ascii="Cambria" w:hAnsi="Cambria"/>
          <w:sz w:val="20"/>
          <w:szCs w:val="20"/>
        </w:rPr>
        <w:t>uszkodzenia lub wady uniemożliwiającej użycie oprogramowania w jego pełnym zakresie</w:t>
      </w:r>
      <w:r w:rsidR="00CB000A">
        <w:rPr>
          <w:rFonts w:ascii="Cambria" w:hAnsi="Cambria"/>
          <w:sz w:val="20"/>
          <w:szCs w:val="20"/>
        </w:rPr>
        <w:t xml:space="preserve">, </w:t>
      </w:r>
    </w:p>
    <w:p w14:paraId="7137645B" w14:textId="2C565189" w:rsidR="00CB000A" w:rsidRPr="005765F0" w:rsidRDefault="00CB000A" w:rsidP="005765F0">
      <w:pPr>
        <w:pStyle w:val="Akapitzlist"/>
        <w:numPr>
          <w:ilvl w:val="2"/>
          <w:numId w:val="38"/>
        </w:numPr>
        <w:suppressAutoHyphens/>
        <w:spacing w:after="0" w:line="240" w:lineRule="auto"/>
        <w:ind w:left="426" w:right="-1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nie wykonania lub nienależytego  wykonania szkolenia.</w:t>
      </w:r>
    </w:p>
    <w:p w14:paraId="544D5601" w14:textId="31F23D99" w:rsidR="008E2A30" w:rsidRPr="007C038C" w:rsidRDefault="005765F0" w:rsidP="00CB000A">
      <w:pPr>
        <w:pStyle w:val="Akapitzlist"/>
        <w:numPr>
          <w:ilvl w:val="0"/>
          <w:numId w:val="24"/>
        </w:numPr>
        <w:suppressAutoHyphens/>
        <w:spacing w:line="240" w:lineRule="auto"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7C038C">
        <w:rPr>
          <w:rFonts w:ascii="Cambria" w:hAnsi="Cambria"/>
          <w:sz w:val="20"/>
          <w:szCs w:val="20"/>
        </w:rPr>
        <w:t xml:space="preserve">W przypadkach określonych w ust. </w:t>
      </w:r>
      <w:r w:rsidR="008E2A30" w:rsidRPr="007C038C">
        <w:rPr>
          <w:rFonts w:ascii="Cambria" w:hAnsi="Cambria"/>
          <w:sz w:val="20"/>
          <w:szCs w:val="20"/>
        </w:rPr>
        <w:t>5</w:t>
      </w:r>
      <w:r w:rsidRPr="007C038C">
        <w:rPr>
          <w:rFonts w:ascii="Cambria" w:hAnsi="Cambria"/>
          <w:sz w:val="20"/>
          <w:szCs w:val="20"/>
        </w:rPr>
        <w:t xml:space="preserve"> przedstawiciel Zamawiającego o którym mowa w ust. </w:t>
      </w:r>
      <w:r w:rsidR="008E2A30" w:rsidRPr="007C038C">
        <w:rPr>
          <w:rFonts w:ascii="Cambria" w:hAnsi="Cambria"/>
          <w:sz w:val="20"/>
          <w:szCs w:val="20"/>
        </w:rPr>
        <w:t>7</w:t>
      </w:r>
      <w:r w:rsidRPr="007C038C">
        <w:rPr>
          <w:rFonts w:ascii="Cambria" w:hAnsi="Cambria"/>
          <w:sz w:val="20"/>
          <w:szCs w:val="20"/>
        </w:rPr>
        <w:t>, sporządza protokół zawierający przyczyny odmowy odebrania</w:t>
      </w:r>
      <w:r w:rsidR="00CB000A">
        <w:rPr>
          <w:rFonts w:ascii="Cambria" w:hAnsi="Cambria"/>
          <w:sz w:val="20"/>
          <w:szCs w:val="20"/>
        </w:rPr>
        <w:t xml:space="preserve"> zamówienia</w:t>
      </w:r>
      <w:r w:rsidRPr="007C038C">
        <w:rPr>
          <w:rFonts w:ascii="Cambria" w:hAnsi="Cambria"/>
          <w:sz w:val="20"/>
          <w:szCs w:val="20"/>
        </w:rPr>
        <w:t xml:space="preserve">, a Wykonawca jest obowiązany do niezwłocznej dostawy </w:t>
      </w:r>
      <w:r w:rsidR="00CB000A">
        <w:rPr>
          <w:rFonts w:ascii="Cambria" w:hAnsi="Cambria"/>
          <w:sz w:val="20"/>
          <w:szCs w:val="20"/>
        </w:rPr>
        <w:t xml:space="preserve">/przeprowadzenia szkolenia, </w:t>
      </w:r>
      <w:r w:rsidRPr="007C038C">
        <w:rPr>
          <w:rFonts w:ascii="Cambria" w:hAnsi="Cambria"/>
          <w:sz w:val="20"/>
          <w:szCs w:val="20"/>
        </w:rPr>
        <w:t xml:space="preserve">zgodnego ze złożoną ofertą. Jeżeli termin dostawy </w:t>
      </w:r>
      <w:r w:rsidR="00371BE8">
        <w:rPr>
          <w:rFonts w:ascii="Cambria" w:hAnsi="Cambria"/>
          <w:sz w:val="20"/>
          <w:szCs w:val="20"/>
        </w:rPr>
        <w:t>oprogramowania</w:t>
      </w:r>
      <w:r w:rsidR="00CB000A">
        <w:rPr>
          <w:rFonts w:ascii="Cambria" w:hAnsi="Cambria"/>
          <w:sz w:val="20"/>
          <w:szCs w:val="20"/>
        </w:rPr>
        <w:t xml:space="preserve"> /przeprowadzenia  szkolenia </w:t>
      </w:r>
      <w:r w:rsidR="00371BE8">
        <w:rPr>
          <w:rFonts w:ascii="Cambria" w:hAnsi="Cambria"/>
          <w:sz w:val="20"/>
          <w:szCs w:val="20"/>
        </w:rPr>
        <w:t xml:space="preserve"> </w:t>
      </w:r>
      <w:r w:rsidRPr="007C038C">
        <w:rPr>
          <w:rFonts w:ascii="Cambria" w:hAnsi="Cambria"/>
          <w:sz w:val="20"/>
          <w:szCs w:val="20"/>
        </w:rPr>
        <w:t>w tym przypadku przekroczy termin</w:t>
      </w:r>
      <w:r w:rsidR="00CB000A">
        <w:rPr>
          <w:rFonts w:ascii="Cambria" w:hAnsi="Cambria"/>
          <w:sz w:val="20"/>
          <w:szCs w:val="20"/>
        </w:rPr>
        <w:t>y</w:t>
      </w:r>
      <w:r w:rsidRPr="007C038C">
        <w:rPr>
          <w:rFonts w:ascii="Cambria" w:hAnsi="Cambria"/>
          <w:sz w:val="20"/>
          <w:szCs w:val="20"/>
        </w:rPr>
        <w:t xml:space="preserve"> realizacji </w:t>
      </w:r>
      <w:r w:rsidR="00CB000A">
        <w:rPr>
          <w:rFonts w:ascii="Cambria" w:hAnsi="Cambria"/>
          <w:sz w:val="20"/>
          <w:szCs w:val="20"/>
        </w:rPr>
        <w:t xml:space="preserve">umowy określone w </w:t>
      </w:r>
      <w:r w:rsidRPr="007C038C">
        <w:rPr>
          <w:rFonts w:ascii="Cambria" w:hAnsi="Cambria"/>
          <w:sz w:val="20"/>
          <w:szCs w:val="20"/>
        </w:rPr>
        <w:t xml:space="preserve">§ 2, Zamawiający naliczy Wykonawcy karę umowną zgodnie </w:t>
      </w:r>
      <w:r w:rsidRPr="00371BE8">
        <w:rPr>
          <w:rFonts w:ascii="Cambria" w:hAnsi="Cambria"/>
          <w:sz w:val="20"/>
          <w:szCs w:val="20"/>
        </w:rPr>
        <w:t xml:space="preserve">z § </w:t>
      </w:r>
      <w:r w:rsidR="006A393C">
        <w:rPr>
          <w:rFonts w:ascii="Cambria" w:hAnsi="Cambria"/>
          <w:sz w:val="20"/>
          <w:szCs w:val="20"/>
        </w:rPr>
        <w:t>7</w:t>
      </w:r>
      <w:r w:rsidRPr="00371BE8">
        <w:rPr>
          <w:rFonts w:ascii="Cambria" w:hAnsi="Cambria"/>
          <w:sz w:val="20"/>
          <w:szCs w:val="20"/>
        </w:rPr>
        <w:t xml:space="preserve"> ust. 1 pkt 1.</w:t>
      </w:r>
      <w:r w:rsidRPr="007C038C">
        <w:rPr>
          <w:rFonts w:ascii="Cambria" w:hAnsi="Cambria"/>
          <w:sz w:val="20"/>
          <w:szCs w:val="20"/>
        </w:rPr>
        <w:t xml:space="preserve"> </w:t>
      </w:r>
    </w:p>
    <w:p w14:paraId="71C84D8C" w14:textId="77777777" w:rsidR="007C038C" w:rsidRPr="007C038C" w:rsidRDefault="005765F0" w:rsidP="007C038C">
      <w:pPr>
        <w:pStyle w:val="Akapitzlist"/>
        <w:numPr>
          <w:ilvl w:val="0"/>
          <w:numId w:val="24"/>
        </w:numPr>
        <w:suppressAutoHyphens/>
        <w:spacing w:after="0" w:line="240" w:lineRule="auto"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7C038C">
        <w:rPr>
          <w:rFonts w:ascii="Cambria" w:hAnsi="Cambria"/>
          <w:sz w:val="20"/>
          <w:szCs w:val="20"/>
        </w:rPr>
        <w:t>Strony zgodnie postanawiają, że w sprawie bezpośredniej realizacji niniejszej umowy Wykonawca działał będzie osobiście lub przez następujących przedstawicieli:……………… tel.:….……e-mail:………….., a przedstawicielem Zamawiającego będzie:……………………….… tel.:…………e-mail:….…..</w:t>
      </w:r>
      <w:r>
        <w:t xml:space="preserve"> </w:t>
      </w:r>
    </w:p>
    <w:p w14:paraId="3E2F4F25" w14:textId="77777777" w:rsidR="007C038C" w:rsidRPr="007C038C" w:rsidRDefault="005765F0" w:rsidP="007C038C">
      <w:pPr>
        <w:pStyle w:val="Akapitzlist"/>
        <w:numPr>
          <w:ilvl w:val="0"/>
          <w:numId w:val="24"/>
        </w:numPr>
        <w:suppressAutoHyphens/>
        <w:spacing w:after="0" w:line="240" w:lineRule="auto"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7C038C">
        <w:rPr>
          <w:rFonts w:ascii="Cambria" w:hAnsi="Cambria"/>
          <w:sz w:val="20"/>
          <w:szCs w:val="20"/>
        </w:rPr>
        <w:t xml:space="preserve">Osoby wymienione powyżej mogą zostać zmienione w trakcie realizacji umowy na inne za uprzednim, pisemnym poinformowaniem strony drugiej. Powiadomienie o powyższych zmianach nie stanowi zmiany umowy wymagającej sporządzenia aneksu. </w:t>
      </w:r>
    </w:p>
    <w:p w14:paraId="1732EF9D" w14:textId="4DEAA7AC" w:rsidR="005765F0" w:rsidRPr="007C038C" w:rsidRDefault="005765F0" w:rsidP="007C038C">
      <w:pPr>
        <w:pStyle w:val="Akapitzlist"/>
        <w:numPr>
          <w:ilvl w:val="0"/>
          <w:numId w:val="24"/>
        </w:numPr>
        <w:suppressAutoHyphens/>
        <w:spacing w:after="0" w:line="240" w:lineRule="auto"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7C038C">
        <w:rPr>
          <w:rFonts w:ascii="Cambria" w:hAnsi="Cambria"/>
          <w:sz w:val="20"/>
          <w:szCs w:val="20"/>
        </w:rPr>
        <w:t>Wykonawca odpowiada względem Zamawiającego za wszelkie szkody powstałe na skutek działania lub zaniechania działań jego pracowników lub osób trzecich, którymi Wykonawca posługuje się przy wykonywaniu swoich obowiązków.</w:t>
      </w:r>
    </w:p>
    <w:p w14:paraId="4B0BA9D9" w14:textId="77777777" w:rsidR="00AA13A9" w:rsidRDefault="00AA13A9" w:rsidP="00607BF4">
      <w:pPr>
        <w:ind w:left="-142" w:right="-1"/>
        <w:jc w:val="center"/>
        <w:rPr>
          <w:rFonts w:ascii="Cambria" w:eastAsia="Calibri" w:hAnsi="Cambria" w:cs="Arial"/>
          <w:b/>
          <w:sz w:val="20"/>
          <w:szCs w:val="20"/>
          <w:lang w:eastAsia="en-US"/>
        </w:rPr>
      </w:pPr>
    </w:p>
    <w:p w14:paraId="497F5D99" w14:textId="77777777" w:rsidR="005D47ED" w:rsidRPr="005D47ED" w:rsidRDefault="005D47ED" w:rsidP="005D47ED">
      <w:pPr>
        <w:widowControl w:val="0"/>
        <w:shd w:val="clear" w:color="auto" w:fill="FFFFFF"/>
        <w:autoSpaceDE w:val="0"/>
        <w:autoSpaceDN w:val="0"/>
        <w:adjustRightInd w:val="0"/>
        <w:ind w:left="-142" w:right="-283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5D47ED">
        <w:rPr>
          <w:rFonts w:ascii="Cambria" w:hAnsi="Cambria" w:cs="Arial"/>
          <w:b/>
          <w:sz w:val="20"/>
          <w:szCs w:val="20"/>
        </w:rPr>
        <w:t>§ 6</w:t>
      </w:r>
    </w:p>
    <w:p w14:paraId="36369C09" w14:textId="77777777" w:rsidR="005D47ED" w:rsidRPr="005D47ED" w:rsidRDefault="005D47ED" w:rsidP="005D47ED">
      <w:pPr>
        <w:jc w:val="center"/>
        <w:rPr>
          <w:rFonts w:ascii="Cambria" w:hAnsi="Cambria"/>
          <w:b/>
          <w:bCs/>
          <w:sz w:val="20"/>
          <w:szCs w:val="20"/>
        </w:rPr>
      </w:pPr>
      <w:r w:rsidRPr="005D47ED">
        <w:rPr>
          <w:rFonts w:ascii="Cambria" w:hAnsi="Cambria"/>
          <w:b/>
          <w:bCs/>
          <w:sz w:val="20"/>
          <w:szCs w:val="20"/>
        </w:rPr>
        <w:t>Obowiązki Wykonawcy</w:t>
      </w:r>
    </w:p>
    <w:p w14:paraId="680CDCDC" w14:textId="77777777" w:rsidR="005D47ED" w:rsidRPr="005D47ED" w:rsidRDefault="005D47ED" w:rsidP="005D47ED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Cambria" w:eastAsia="Times New Roman" w:hAnsi="Cambria"/>
          <w:vanish/>
          <w:sz w:val="20"/>
          <w:szCs w:val="20"/>
          <w:lang w:eastAsia="pl-PL"/>
        </w:rPr>
      </w:pPr>
    </w:p>
    <w:p w14:paraId="5081CAB9" w14:textId="554A58FC" w:rsidR="005D47ED" w:rsidRPr="005D47ED" w:rsidRDefault="005D47ED" w:rsidP="00BE73D6">
      <w:pPr>
        <w:ind w:left="142" w:hanging="284"/>
        <w:rPr>
          <w:rFonts w:ascii="Cambria" w:hAnsi="Cambria"/>
          <w:sz w:val="20"/>
          <w:szCs w:val="20"/>
        </w:rPr>
      </w:pPr>
      <w:r w:rsidRPr="005D47ED">
        <w:rPr>
          <w:rFonts w:ascii="Cambria" w:hAnsi="Cambria"/>
          <w:sz w:val="20"/>
          <w:szCs w:val="20"/>
        </w:rPr>
        <w:t xml:space="preserve">1. </w:t>
      </w:r>
      <w:r w:rsidRPr="005D47ED">
        <w:rPr>
          <w:rFonts w:ascii="Cambria" w:hAnsi="Cambria"/>
          <w:sz w:val="20"/>
          <w:szCs w:val="20"/>
        </w:rPr>
        <w:tab/>
        <w:t>Wykonawca oświadcza, że:</w:t>
      </w:r>
    </w:p>
    <w:p w14:paraId="1E4AFD24" w14:textId="4FC37D2B" w:rsidR="005D47ED" w:rsidRPr="005D47ED" w:rsidRDefault="00524F69" w:rsidP="00524F69">
      <w:pPr>
        <w:numPr>
          <w:ilvl w:val="0"/>
          <w:numId w:val="42"/>
        </w:numPr>
        <w:ind w:left="426" w:right="-1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oprogramowanie, o którym mowa w </w:t>
      </w:r>
      <w:r w:rsidRPr="005D47ED">
        <w:rPr>
          <w:rFonts w:ascii="Cambria" w:hAnsi="Cambria"/>
          <w:sz w:val="20"/>
          <w:szCs w:val="20"/>
        </w:rPr>
        <w:t xml:space="preserve"> </w:t>
      </w:r>
      <w:r w:rsidRPr="00F8493A">
        <w:rPr>
          <w:rFonts w:ascii="Cambria" w:hAnsi="Cambria"/>
          <w:sz w:val="20"/>
          <w:szCs w:val="20"/>
        </w:rPr>
        <w:t>§</w:t>
      </w:r>
      <w:r>
        <w:rPr>
          <w:rFonts w:ascii="Cambria" w:hAnsi="Cambria"/>
          <w:sz w:val="20"/>
          <w:szCs w:val="20"/>
        </w:rPr>
        <w:t xml:space="preserve"> 1 ust. 3 pkt </w:t>
      </w:r>
      <w:r w:rsidR="00A31211">
        <w:rPr>
          <w:rFonts w:ascii="Cambria" w:hAnsi="Cambria"/>
          <w:sz w:val="20"/>
          <w:szCs w:val="20"/>
        </w:rPr>
        <w:t>1</w:t>
      </w:r>
      <w:r>
        <w:rPr>
          <w:rFonts w:ascii="Cambria" w:hAnsi="Cambria"/>
          <w:sz w:val="20"/>
          <w:szCs w:val="20"/>
        </w:rPr>
        <w:t xml:space="preserve">,  </w:t>
      </w:r>
      <w:r w:rsidR="005D47ED" w:rsidRPr="005D47ED">
        <w:rPr>
          <w:rFonts w:ascii="Cambria" w:hAnsi="Cambria"/>
          <w:sz w:val="20"/>
          <w:szCs w:val="20"/>
        </w:rPr>
        <w:t>jest woln</w:t>
      </w:r>
      <w:r w:rsidR="005D47ED">
        <w:rPr>
          <w:rFonts w:ascii="Cambria" w:hAnsi="Cambria"/>
          <w:sz w:val="20"/>
          <w:szCs w:val="20"/>
        </w:rPr>
        <w:t xml:space="preserve">e </w:t>
      </w:r>
      <w:r w:rsidR="005D47ED" w:rsidRPr="005D47ED">
        <w:rPr>
          <w:rFonts w:ascii="Cambria" w:hAnsi="Cambria"/>
          <w:sz w:val="20"/>
          <w:szCs w:val="20"/>
        </w:rPr>
        <w:t xml:space="preserve">od wszelkich wad rozumianych jako niezgodność oprogramowania ze szczegółowym opisem przedmiotu zamówienia, stanowiącym załącznik nr 1a, w tym wad prawnych, pochodzi z legalnego kanału dystrybucji, a dokumenty licencyjne oraz inne dokumenty dające prawo do korzystania z oprogramowania, umożliwiają Zamawiającemu korzystanie z dostarczonego oprogramowania w sposób zgodny z powszechnie obowiązującym prawem oraz z uwzględnieniem warunków zawartych </w:t>
      </w:r>
      <w:r>
        <w:rPr>
          <w:rFonts w:ascii="Cambria" w:hAnsi="Cambria"/>
          <w:sz w:val="20"/>
          <w:szCs w:val="20"/>
        </w:rPr>
        <w:br/>
      </w:r>
      <w:r w:rsidR="005D47ED" w:rsidRPr="005D47ED">
        <w:rPr>
          <w:rFonts w:ascii="Cambria" w:hAnsi="Cambria"/>
          <w:sz w:val="20"/>
          <w:szCs w:val="20"/>
        </w:rPr>
        <w:t>w dokumentach licencyjnych producenta oprogramowania,</w:t>
      </w:r>
    </w:p>
    <w:p w14:paraId="3DDE1111" w14:textId="06D1EFFB" w:rsidR="005D47ED" w:rsidRDefault="00524F69" w:rsidP="00BE73D6">
      <w:pPr>
        <w:numPr>
          <w:ilvl w:val="0"/>
          <w:numId w:val="42"/>
        </w:numPr>
        <w:ind w:left="426" w:right="-28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oprogramowanie, o którym mowa w </w:t>
      </w:r>
      <w:r w:rsidRPr="005D47ED">
        <w:rPr>
          <w:rFonts w:ascii="Cambria" w:hAnsi="Cambria"/>
          <w:sz w:val="20"/>
          <w:szCs w:val="20"/>
        </w:rPr>
        <w:t xml:space="preserve"> </w:t>
      </w:r>
      <w:r w:rsidRPr="00F8493A">
        <w:rPr>
          <w:rFonts w:ascii="Cambria" w:hAnsi="Cambria"/>
          <w:sz w:val="20"/>
          <w:szCs w:val="20"/>
        </w:rPr>
        <w:t>§</w:t>
      </w:r>
      <w:r>
        <w:rPr>
          <w:rFonts w:ascii="Cambria" w:hAnsi="Cambria"/>
          <w:sz w:val="20"/>
          <w:szCs w:val="20"/>
        </w:rPr>
        <w:t xml:space="preserve"> 1 ust. 3 pkt </w:t>
      </w:r>
      <w:r w:rsidR="00A31211">
        <w:rPr>
          <w:rFonts w:ascii="Cambria" w:hAnsi="Cambria"/>
          <w:sz w:val="20"/>
          <w:szCs w:val="20"/>
        </w:rPr>
        <w:t>1</w:t>
      </w:r>
      <w:r w:rsidRPr="005D47ED">
        <w:rPr>
          <w:rFonts w:ascii="Cambria" w:hAnsi="Cambria"/>
          <w:sz w:val="20"/>
          <w:szCs w:val="20"/>
        </w:rPr>
        <w:t xml:space="preserve"> </w:t>
      </w:r>
      <w:r w:rsidR="005D47ED" w:rsidRPr="005D47ED">
        <w:rPr>
          <w:rFonts w:ascii="Cambria" w:hAnsi="Cambria"/>
          <w:sz w:val="20"/>
          <w:szCs w:val="20"/>
        </w:rPr>
        <w:t>spełnia</w:t>
      </w:r>
      <w:r w:rsidR="005D47ED" w:rsidRPr="005D47ED">
        <w:rPr>
          <w:rFonts w:ascii="Cambria" w:eastAsia="Cambria" w:hAnsi="Cambria"/>
          <w:sz w:val="20"/>
          <w:szCs w:val="20"/>
        </w:rPr>
        <w:t xml:space="preserve">  wymagania </w:t>
      </w:r>
      <w:r w:rsidR="005D47ED" w:rsidRPr="005D47ED">
        <w:rPr>
          <w:rFonts w:ascii="Cambria" w:hAnsi="Cambria"/>
          <w:sz w:val="20"/>
          <w:szCs w:val="20"/>
        </w:rPr>
        <w:t>opisane</w:t>
      </w:r>
      <w:r w:rsidR="005D47ED" w:rsidRPr="005D47ED">
        <w:rPr>
          <w:rFonts w:ascii="Cambria" w:eastAsia="Cambria" w:hAnsi="Cambria"/>
          <w:sz w:val="20"/>
          <w:szCs w:val="20"/>
        </w:rPr>
        <w:t xml:space="preserve"> </w:t>
      </w:r>
      <w:r w:rsidR="005D47ED" w:rsidRPr="005D47ED">
        <w:rPr>
          <w:rFonts w:ascii="Cambria" w:hAnsi="Cambria"/>
          <w:sz w:val="20"/>
          <w:szCs w:val="20"/>
        </w:rPr>
        <w:t>w</w:t>
      </w:r>
      <w:r w:rsidR="005D47ED" w:rsidRPr="005D47ED">
        <w:rPr>
          <w:rFonts w:ascii="Cambria" w:eastAsia="Cambria" w:hAnsi="Cambria"/>
          <w:sz w:val="20"/>
          <w:szCs w:val="20"/>
        </w:rPr>
        <w:t xml:space="preserve"> </w:t>
      </w:r>
      <w:r w:rsidR="005D47ED" w:rsidRPr="005D47ED">
        <w:rPr>
          <w:rFonts w:ascii="Cambria" w:hAnsi="Cambria"/>
          <w:sz w:val="20"/>
          <w:szCs w:val="20"/>
        </w:rPr>
        <w:t>załączniku nr 1a</w:t>
      </w:r>
      <w:r>
        <w:rPr>
          <w:rFonts w:ascii="Cambria" w:hAnsi="Cambria"/>
          <w:sz w:val="20"/>
          <w:szCs w:val="20"/>
        </w:rPr>
        <w:t>,</w:t>
      </w:r>
    </w:p>
    <w:p w14:paraId="04AA0411" w14:textId="37E496CC" w:rsidR="00524F69" w:rsidRPr="005D47ED" w:rsidRDefault="00524F69" w:rsidP="00BE73D6">
      <w:pPr>
        <w:numPr>
          <w:ilvl w:val="0"/>
          <w:numId w:val="42"/>
        </w:numPr>
        <w:ind w:left="426" w:right="-28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przysługują mu prawa do oprogramowania jak wyżej, umożliwiające zawarcie niniejszej umowy.</w:t>
      </w:r>
    </w:p>
    <w:p w14:paraId="1F12E2B8" w14:textId="77777777" w:rsidR="002C2134" w:rsidRDefault="002C2134" w:rsidP="00607BF4">
      <w:pPr>
        <w:ind w:left="-142" w:right="-1"/>
        <w:jc w:val="center"/>
        <w:rPr>
          <w:rFonts w:ascii="Cambria" w:eastAsia="Calibri" w:hAnsi="Cambria" w:cs="Arial"/>
          <w:b/>
          <w:sz w:val="20"/>
          <w:szCs w:val="20"/>
          <w:lang w:eastAsia="en-US"/>
        </w:rPr>
      </w:pPr>
    </w:p>
    <w:p w14:paraId="3E0C98F5" w14:textId="68E88EA8" w:rsidR="000D2337" w:rsidRPr="00FB4896" w:rsidRDefault="00855802" w:rsidP="00607BF4">
      <w:pPr>
        <w:tabs>
          <w:tab w:val="left" w:pos="4253"/>
          <w:tab w:val="left" w:pos="4536"/>
        </w:tabs>
        <w:ind w:left="-142" w:right="-1"/>
        <w:jc w:val="center"/>
        <w:rPr>
          <w:rFonts w:ascii="Cambria" w:hAnsi="Cambria" w:cs="Arial"/>
          <w:b/>
          <w:sz w:val="20"/>
          <w:szCs w:val="20"/>
        </w:rPr>
      </w:pPr>
      <w:r w:rsidRPr="00FB4896">
        <w:rPr>
          <w:rFonts w:ascii="Cambria" w:hAnsi="Cambria" w:cs="Arial"/>
          <w:b/>
          <w:sz w:val="20"/>
          <w:szCs w:val="20"/>
        </w:rPr>
        <w:t>§</w:t>
      </w:r>
      <w:r w:rsidR="000D2337" w:rsidRPr="00FB4896">
        <w:rPr>
          <w:rFonts w:ascii="Cambria" w:hAnsi="Cambria" w:cs="Arial"/>
          <w:b/>
          <w:sz w:val="20"/>
          <w:szCs w:val="20"/>
        </w:rPr>
        <w:t xml:space="preserve"> </w:t>
      </w:r>
      <w:r w:rsidR="002C2134">
        <w:rPr>
          <w:rFonts w:ascii="Cambria" w:hAnsi="Cambria" w:cs="Arial"/>
          <w:b/>
          <w:sz w:val="20"/>
          <w:szCs w:val="20"/>
        </w:rPr>
        <w:t>7</w:t>
      </w:r>
    </w:p>
    <w:p w14:paraId="0454C7A6" w14:textId="77777777" w:rsidR="000D2337" w:rsidRPr="00FB4896" w:rsidRDefault="000D2337" w:rsidP="00607BF4">
      <w:pPr>
        <w:ind w:left="-142" w:right="-1"/>
        <w:jc w:val="center"/>
        <w:rPr>
          <w:rFonts w:ascii="Cambria" w:hAnsi="Cambria" w:cs="Arial"/>
          <w:b/>
          <w:sz w:val="20"/>
          <w:szCs w:val="20"/>
        </w:rPr>
      </w:pPr>
      <w:r w:rsidRPr="00FB4896">
        <w:rPr>
          <w:rFonts w:ascii="Cambria" w:hAnsi="Cambria" w:cs="Arial"/>
          <w:b/>
          <w:sz w:val="20"/>
          <w:szCs w:val="20"/>
        </w:rPr>
        <w:t>Kary umowne</w:t>
      </w:r>
    </w:p>
    <w:p w14:paraId="437BDA36" w14:textId="77777777" w:rsidR="00BF3CD4" w:rsidRPr="00FB4896" w:rsidRDefault="00BF3CD4" w:rsidP="00607BF4">
      <w:pPr>
        <w:widowControl w:val="0"/>
        <w:numPr>
          <w:ilvl w:val="3"/>
          <w:numId w:val="11"/>
        </w:numPr>
        <w:tabs>
          <w:tab w:val="left" w:pos="142"/>
        </w:tabs>
        <w:autoSpaceDE w:val="0"/>
        <w:autoSpaceDN w:val="0"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Zamawiający naliczy</w:t>
      </w:r>
      <w:r w:rsidR="00D715D8" w:rsidRPr="00FB4896">
        <w:rPr>
          <w:rFonts w:ascii="Cambria" w:hAnsi="Cambria" w:cs="Arial"/>
          <w:sz w:val="20"/>
          <w:szCs w:val="20"/>
        </w:rPr>
        <w:t xml:space="preserve"> W</w:t>
      </w:r>
      <w:r w:rsidRPr="00FB4896">
        <w:rPr>
          <w:rFonts w:ascii="Cambria" w:hAnsi="Cambria" w:cs="Arial"/>
          <w:sz w:val="20"/>
          <w:szCs w:val="20"/>
        </w:rPr>
        <w:t>ykonawcy kary umowne w wysokości:</w:t>
      </w:r>
    </w:p>
    <w:p w14:paraId="25D3A664" w14:textId="353A1F10" w:rsidR="00D300D9" w:rsidRPr="00F8493A" w:rsidRDefault="00D300D9" w:rsidP="00F8493A">
      <w:pPr>
        <w:widowControl w:val="0"/>
        <w:numPr>
          <w:ilvl w:val="0"/>
          <w:numId w:val="26"/>
        </w:numPr>
        <w:suppressAutoHyphens/>
        <w:autoSpaceDE w:val="0"/>
        <w:ind w:left="426" w:right="-1" w:hanging="284"/>
        <w:jc w:val="both"/>
        <w:rPr>
          <w:rFonts w:ascii="Cambria" w:hAnsi="Cambria" w:cs="Arial"/>
          <w:sz w:val="20"/>
          <w:szCs w:val="20"/>
        </w:rPr>
      </w:pPr>
      <w:r w:rsidRPr="00F8493A">
        <w:rPr>
          <w:rFonts w:ascii="Cambria" w:hAnsi="Cambria"/>
          <w:sz w:val="20"/>
          <w:szCs w:val="20"/>
        </w:rPr>
        <w:t xml:space="preserve">0,5% wartości brutto wynagrodzenia o którym mowa w § 3 ust. 3 pkt 1 - za każdy rozpoczęty dzień roboczy opóźnienia, przekraczający termin realizacji dostawy oprogramowania wynikający z § 2 pkt 1, </w:t>
      </w:r>
    </w:p>
    <w:p w14:paraId="3219FA77" w14:textId="11C67BFC" w:rsidR="006F6783" w:rsidRPr="004215BF" w:rsidRDefault="00D300D9" w:rsidP="00F8493A">
      <w:pPr>
        <w:widowControl w:val="0"/>
        <w:numPr>
          <w:ilvl w:val="0"/>
          <w:numId w:val="26"/>
        </w:numPr>
        <w:suppressAutoHyphens/>
        <w:autoSpaceDE w:val="0"/>
        <w:ind w:left="426" w:right="-1" w:hanging="284"/>
        <w:jc w:val="both"/>
        <w:rPr>
          <w:rFonts w:ascii="Cambria" w:hAnsi="Cambria" w:cs="Arial"/>
          <w:sz w:val="20"/>
          <w:szCs w:val="20"/>
        </w:rPr>
      </w:pPr>
      <w:r w:rsidRPr="00F8493A">
        <w:rPr>
          <w:rFonts w:ascii="Cambria" w:hAnsi="Cambria"/>
          <w:sz w:val="20"/>
          <w:szCs w:val="20"/>
        </w:rPr>
        <w:t xml:space="preserve">0,5% wartości brutto wynagrodzenia o którym mowa w § 3 ust. 3 pkt 2 - za każdy rozpoczęty dzień roboczy  </w:t>
      </w:r>
      <w:r w:rsidRPr="004215BF">
        <w:rPr>
          <w:rFonts w:ascii="Cambria" w:hAnsi="Cambria"/>
          <w:sz w:val="20"/>
          <w:szCs w:val="20"/>
        </w:rPr>
        <w:t>opóźnienia, przekraczający termin wykonania szkolenia wynikający z § 2 pkt 2</w:t>
      </w:r>
      <w:r w:rsidR="00667D08">
        <w:rPr>
          <w:rFonts w:ascii="Cambria" w:hAnsi="Cambria"/>
          <w:sz w:val="20"/>
          <w:szCs w:val="20"/>
        </w:rPr>
        <w:t>.</w:t>
      </w:r>
    </w:p>
    <w:p w14:paraId="77C461F8" w14:textId="17F401DD" w:rsidR="00BF3CD4" w:rsidRPr="001F73B2" w:rsidRDefault="00BF3CD4" w:rsidP="00607BF4">
      <w:pPr>
        <w:widowControl w:val="0"/>
        <w:numPr>
          <w:ilvl w:val="3"/>
          <w:numId w:val="11"/>
        </w:numPr>
        <w:tabs>
          <w:tab w:val="left" w:pos="142"/>
        </w:tabs>
        <w:autoSpaceDE w:val="0"/>
        <w:autoSpaceDN w:val="0"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1F73B2">
        <w:rPr>
          <w:rFonts w:ascii="Cambria" w:hAnsi="Cambria" w:cs="Arial"/>
          <w:sz w:val="20"/>
          <w:szCs w:val="20"/>
        </w:rPr>
        <w:t>W przypadku odstąpienia przez Zamawiającego od umowy w całości lub w części z przyczyn, o których mowa w § 1</w:t>
      </w:r>
      <w:r w:rsidR="00153894">
        <w:rPr>
          <w:rFonts w:ascii="Cambria" w:hAnsi="Cambria" w:cs="Arial"/>
          <w:sz w:val="20"/>
          <w:szCs w:val="20"/>
        </w:rPr>
        <w:t>0</w:t>
      </w:r>
      <w:r w:rsidRPr="001F73B2">
        <w:rPr>
          <w:rFonts w:ascii="Cambria" w:hAnsi="Cambria" w:cs="Arial"/>
          <w:sz w:val="20"/>
          <w:szCs w:val="20"/>
        </w:rPr>
        <w:t xml:space="preserve"> ust. 1 pkt 4 i 5, Zamawiający </w:t>
      </w:r>
      <w:r w:rsidR="00687239" w:rsidRPr="001F73B2">
        <w:rPr>
          <w:rFonts w:ascii="Cambria" w:hAnsi="Cambria" w:cs="Arial"/>
          <w:sz w:val="20"/>
          <w:szCs w:val="20"/>
        </w:rPr>
        <w:t>nałoży na Wykonawcę karę umowną</w:t>
      </w:r>
      <w:r w:rsidR="00F76605" w:rsidRPr="001F73B2">
        <w:rPr>
          <w:rFonts w:ascii="Cambria" w:hAnsi="Cambria" w:cs="Arial"/>
          <w:sz w:val="20"/>
          <w:szCs w:val="20"/>
        </w:rPr>
        <w:t xml:space="preserve"> w wysokości </w:t>
      </w:r>
      <w:r w:rsidR="00FB169A" w:rsidRPr="001F73B2">
        <w:rPr>
          <w:rFonts w:ascii="Cambria" w:hAnsi="Cambria" w:cs="Arial"/>
          <w:sz w:val="20"/>
          <w:szCs w:val="20"/>
        </w:rPr>
        <w:t>3</w:t>
      </w:r>
      <w:r w:rsidRPr="001F73B2">
        <w:rPr>
          <w:rFonts w:ascii="Cambria" w:hAnsi="Cambria" w:cs="Arial"/>
          <w:sz w:val="20"/>
          <w:szCs w:val="20"/>
        </w:rPr>
        <w:t xml:space="preserve">0% wartości brutto wynagrodzenia określonego w § 3 ust. </w:t>
      </w:r>
      <w:r w:rsidR="00461DE1" w:rsidRPr="001F73B2">
        <w:rPr>
          <w:rFonts w:ascii="Cambria" w:hAnsi="Cambria" w:cs="Arial"/>
          <w:sz w:val="20"/>
          <w:szCs w:val="20"/>
        </w:rPr>
        <w:t>2</w:t>
      </w:r>
      <w:r w:rsidRPr="001F73B2">
        <w:rPr>
          <w:rFonts w:ascii="Cambria" w:hAnsi="Cambria" w:cs="Arial"/>
          <w:sz w:val="20"/>
          <w:szCs w:val="20"/>
        </w:rPr>
        <w:t>.</w:t>
      </w:r>
    </w:p>
    <w:p w14:paraId="43EF5F04" w14:textId="7A8E3BDA" w:rsidR="00BF3CD4" w:rsidRPr="00FB4896" w:rsidRDefault="00BF3CD4" w:rsidP="00607BF4">
      <w:pPr>
        <w:widowControl w:val="0"/>
        <w:numPr>
          <w:ilvl w:val="3"/>
          <w:numId w:val="11"/>
        </w:numPr>
        <w:tabs>
          <w:tab w:val="left" w:pos="142"/>
        </w:tabs>
        <w:autoSpaceDE w:val="0"/>
        <w:autoSpaceDN w:val="0"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W przypadku rozwiązania umowy z przyczyn, o których mowa w § 1</w:t>
      </w:r>
      <w:r w:rsidR="00153894">
        <w:rPr>
          <w:rFonts w:ascii="Cambria" w:hAnsi="Cambria" w:cs="Arial"/>
          <w:sz w:val="20"/>
          <w:szCs w:val="20"/>
        </w:rPr>
        <w:t>1</w:t>
      </w:r>
      <w:r w:rsidRPr="00FB4896">
        <w:rPr>
          <w:rFonts w:ascii="Cambria" w:hAnsi="Cambria" w:cs="Arial"/>
          <w:sz w:val="20"/>
          <w:szCs w:val="20"/>
        </w:rPr>
        <w:t xml:space="preserve"> ust. 1 pkt 2, Zamawiający </w:t>
      </w:r>
      <w:r w:rsidR="00687239" w:rsidRPr="00FB4896">
        <w:rPr>
          <w:rFonts w:ascii="Cambria" w:hAnsi="Cambria" w:cs="Arial"/>
          <w:sz w:val="20"/>
          <w:szCs w:val="20"/>
        </w:rPr>
        <w:t>nałoży na Wykonawcę karę umowną</w:t>
      </w:r>
      <w:r w:rsidR="00F76605" w:rsidRPr="00FB4896">
        <w:rPr>
          <w:rFonts w:ascii="Cambria" w:hAnsi="Cambria" w:cs="Arial"/>
          <w:sz w:val="20"/>
          <w:szCs w:val="20"/>
        </w:rPr>
        <w:t xml:space="preserve"> w wysokości </w:t>
      </w:r>
      <w:r w:rsidR="00FB169A" w:rsidRPr="00FB4896">
        <w:rPr>
          <w:rFonts w:ascii="Cambria" w:hAnsi="Cambria" w:cs="Arial"/>
          <w:sz w:val="20"/>
          <w:szCs w:val="20"/>
        </w:rPr>
        <w:t>4</w:t>
      </w:r>
      <w:r w:rsidRPr="00FB4896">
        <w:rPr>
          <w:rFonts w:ascii="Cambria" w:hAnsi="Cambria" w:cs="Arial"/>
          <w:sz w:val="20"/>
          <w:szCs w:val="20"/>
        </w:rPr>
        <w:t>0% wartości brutto wynagr</w:t>
      </w:r>
      <w:r w:rsidR="00FB169A" w:rsidRPr="00FB4896">
        <w:rPr>
          <w:rFonts w:ascii="Cambria" w:hAnsi="Cambria" w:cs="Arial"/>
          <w:sz w:val="20"/>
          <w:szCs w:val="20"/>
        </w:rPr>
        <w:t>odzenia określonego w § 3 ust. 2</w:t>
      </w:r>
      <w:r w:rsidRPr="00FB4896">
        <w:rPr>
          <w:rFonts w:ascii="Cambria" w:hAnsi="Cambria" w:cs="Arial"/>
          <w:sz w:val="20"/>
          <w:szCs w:val="20"/>
        </w:rPr>
        <w:t>.</w:t>
      </w:r>
    </w:p>
    <w:p w14:paraId="511CFEAF" w14:textId="576DDB03" w:rsidR="00BF3CD4" w:rsidRPr="00FB4896" w:rsidRDefault="00BF3CD4" w:rsidP="00607BF4">
      <w:pPr>
        <w:numPr>
          <w:ilvl w:val="3"/>
          <w:numId w:val="11"/>
        </w:numPr>
        <w:tabs>
          <w:tab w:val="left" w:pos="142"/>
        </w:tabs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 xml:space="preserve">Kary, o których mowa w ust. 1, 2 i 3 płatne są w terminie </w:t>
      </w:r>
      <w:r w:rsidR="00FB169A" w:rsidRPr="00FB4896">
        <w:rPr>
          <w:rFonts w:ascii="Cambria" w:hAnsi="Cambria" w:cs="Arial"/>
          <w:sz w:val="20"/>
          <w:szCs w:val="20"/>
        </w:rPr>
        <w:t>7</w:t>
      </w:r>
      <w:r w:rsidRPr="00FB4896">
        <w:rPr>
          <w:rFonts w:ascii="Cambria" w:hAnsi="Cambria" w:cs="Arial"/>
          <w:sz w:val="20"/>
          <w:szCs w:val="20"/>
        </w:rPr>
        <w:t xml:space="preserve"> dni od daty otrzymania przez Wykonawcę wezwania do ich zapłaty. Kary umowne mogą być potrącane z bieżącej należności Wykonawcy</w:t>
      </w:r>
      <w:r w:rsidR="003B0D5F">
        <w:rPr>
          <w:rFonts w:ascii="Cambria" w:hAnsi="Cambria" w:cs="Arial"/>
          <w:sz w:val="20"/>
          <w:szCs w:val="20"/>
        </w:rPr>
        <w:t xml:space="preserve">, </w:t>
      </w:r>
      <w:r w:rsidR="003B0D5F" w:rsidRPr="003B0D5F">
        <w:rPr>
          <w:rFonts w:ascii="Cambria" w:hAnsi="Cambria" w:cs="Arial"/>
          <w:sz w:val="20"/>
          <w:szCs w:val="20"/>
        </w:rPr>
        <w:t xml:space="preserve">na co Wykonawca niniejszym wyraża zgodę. Z powyższych kwot kar umownych, Zamawiający będzie uprawniony zaspokajać swoje roszczenia </w:t>
      </w:r>
      <w:r w:rsidR="003B0D5F" w:rsidRPr="003B0D5F">
        <w:rPr>
          <w:rFonts w:ascii="Cambria" w:hAnsi="Cambria" w:cs="Arial"/>
          <w:sz w:val="20"/>
          <w:szCs w:val="20"/>
        </w:rPr>
        <w:lastRenderedPageBreak/>
        <w:t xml:space="preserve">wynikające z tytułu niewykonania lub nienależytego wykonania umowy, ewentualnych odszkodowań, kar umownych, kosztów zastępczego usunięcia wad oraz kosztów zastępczego wykonania zobowiązań umownych – </w:t>
      </w:r>
      <w:r w:rsidR="003B0D5F">
        <w:rPr>
          <w:rFonts w:ascii="Cambria" w:hAnsi="Cambria" w:cs="Arial"/>
          <w:sz w:val="20"/>
          <w:szCs w:val="20"/>
        </w:rPr>
        <w:br/>
      </w:r>
      <w:r w:rsidR="003B0D5F" w:rsidRPr="003B0D5F">
        <w:rPr>
          <w:rFonts w:ascii="Cambria" w:hAnsi="Cambria" w:cs="Arial"/>
          <w:sz w:val="20"/>
          <w:szCs w:val="20"/>
        </w:rPr>
        <w:t>z zastrzeżeniem art. 15r</w:t>
      </w:r>
      <w:r w:rsidR="003B0D5F" w:rsidRPr="003B0D5F">
        <w:rPr>
          <w:rFonts w:ascii="Cambria" w:hAnsi="Cambria" w:cs="Arial"/>
          <w:sz w:val="20"/>
          <w:szCs w:val="20"/>
          <w:vertAlign w:val="superscript"/>
        </w:rPr>
        <w:t>1</w:t>
      </w:r>
      <w:r w:rsidR="003B0D5F" w:rsidRPr="003B0D5F">
        <w:rPr>
          <w:rFonts w:ascii="Cambria" w:hAnsi="Cambria" w:cs="Arial"/>
          <w:sz w:val="20"/>
          <w:szCs w:val="20"/>
        </w:rPr>
        <w:t xml:space="preserve"> ust. 1 ustawy z dnia 2 marca 2020 r. o szczególnych rozwiązaniach związanych </w:t>
      </w:r>
      <w:r w:rsidR="003B0D5F">
        <w:rPr>
          <w:rFonts w:ascii="Cambria" w:hAnsi="Cambria" w:cs="Arial"/>
          <w:sz w:val="20"/>
          <w:szCs w:val="20"/>
        </w:rPr>
        <w:br/>
      </w:r>
      <w:r w:rsidR="003B0D5F" w:rsidRPr="003B0D5F">
        <w:rPr>
          <w:rFonts w:ascii="Cambria" w:hAnsi="Cambria" w:cs="Arial"/>
          <w:sz w:val="20"/>
          <w:szCs w:val="20"/>
        </w:rPr>
        <w:t xml:space="preserve">z zapobieganiem, przeciwdziałaniem i zwalczaniem COVID-19, innych chorób zakaźnych oraz wywołanych nimi sytuacji kryzysowych (Dz. U. z 2020 r. poz. 374, 567, 568, 695, 875), zwanej „Tarczą antykryzysową 3.0”, zmienionej ustawą z dnia 19 czerwca 2020 r. o dopłatach do oprocentowania kredytów bankowych udzielanych przedsiębiorcom dotkniętym skutkami COVID-19 oraz o uproszczonym postępowaniu o zatwierdzenie układu </w:t>
      </w:r>
      <w:r w:rsidR="00B66CE8">
        <w:rPr>
          <w:rFonts w:ascii="Cambria" w:hAnsi="Cambria" w:cs="Arial"/>
          <w:sz w:val="20"/>
          <w:szCs w:val="20"/>
        </w:rPr>
        <w:br/>
      </w:r>
      <w:r w:rsidR="003B0D5F" w:rsidRPr="003B0D5F">
        <w:rPr>
          <w:rFonts w:ascii="Cambria" w:hAnsi="Cambria" w:cs="Arial"/>
          <w:sz w:val="20"/>
          <w:szCs w:val="20"/>
        </w:rPr>
        <w:t>w związku z wystąpieniem COVID-19 (Dz. U z 2020 r. poz. 1086), zwanej „Tarczą antykryzysową 4.0”.</w:t>
      </w:r>
      <w:r w:rsidRPr="003B0D5F">
        <w:rPr>
          <w:rFonts w:ascii="Cambria" w:hAnsi="Cambria" w:cs="Arial"/>
          <w:sz w:val="20"/>
          <w:szCs w:val="20"/>
        </w:rPr>
        <w:t>.</w:t>
      </w:r>
    </w:p>
    <w:p w14:paraId="60635E6F" w14:textId="77777777" w:rsidR="00141321" w:rsidRPr="00FB4896" w:rsidRDefault="00BF3CD4" w:rsidP="00607BF4">
      <w:pPr>
        <w:numPr>
          <w:ilvl w:val="3"/>
          <w:numId w:val="11"/>
        </w:numPr>
        <w:tabs>
          <w:tab w:val="left" w:pos="142"/>
        </w:tabs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Zapłata kary um</w:t>
      </w:r>
      <w:r w:rsidR="00CA71DF" w:rsidRPr="00FB4896">
        <w:rPr>
          <w:rFonts w:ascii="Cambria" w:hAnsi="Cambria" w:cs="Arial"/>
          <w:sz w:val="20"/>
          <w:szCs w:val="20"/>
        </w:rPr>
        <w:t>o</w:t>
      </w:r>
      <w:r w:rsidRPr="00FB4896">
        <w:rPr>
          <w:rFonts w:ascii="Cambria" w:hAnsi="Cambria" w:cs="Arial"/>
          <w:sz w:val="20"/>
          <w:szCs w:val="20"/>
        </w:rPr>
        <w:t>wnej nie wyłącza dalej idących roszczeń z tytułu niewykona</w:t>
      </w:r>
      <w:r w:rsidR="00687239" w:rsidRPr="00FB4896">
        <w:rPr>
          <w:rFonts w:ascii="Cambria" w:hAnsi="Cambria" w:cs="Arial"/>
          <w:sz w:val="20"/>
          <w:szCs w:val="20"/>
        </w:rPr>
        <w:t>nia lub nienależytego wykonania</w:t>
      </w:r>
      <w:r w:rsidRPr="00FB4896">
        <w:rPr>
          <w:rFonts w:ascii="Cambria" w:hAnsi="Cambria" w:cs="Arial"/>
          <w:sz w:val="20"/>
          <w:szCs w:val="20"/>
        </w:rPr>
        <w:t xml:space="preserve"> umowy.</w:t>
      </w:r>
    </w:p>
    <w:p w14:paraId="5F2AA083" w14:textId="2F39407A" w:rsidR="00F76605" w:rsidRPr="00FB4896" w:rsidRDefault="00F76605" w:rsidP="00607BF4">
      <w:pPr>
        <w:numPr>
          <w:ilvl w:val="3"/>
          <w:numId w:val="11"/>
        </w:numPr>
        <w:tabs>
          <w:tab w:val="left" w:pos="142"/>
        </w:tabs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 xml:space="preserve">Przez opóźnienie Strony przyjmują każde, niezależnie od przyczyny, nieterminowe wywiązanie się przez Wykonawcę z obowiązków umownych, z wyjątkiem sytuacji, gdy nastąpiło ono z wyłącznej winy Zamawiającego lub z przyczyny wynikającej z zaistnienia siły wyższej, o której mowa  w § </w:t>
      </w:r>
      <w:r w:rsidR="00667D08">
        <w:rPr>
          <w:rFonts w:ascii="Cambria" w:hAnsi="Cambria" w:cs="Arial"/>
          <w:sz w:val="20"/>
          <w:szCs w:val="20"/>
        </w:rPr>
        <w:t>8</w:t>
      </w:r>
      <w:r w:rsidR="00A0299E" w:rsidRPr="00FB4896">
        <w:rPr>
          <w:rFonts w:ascii="Cambria" w:hAnsi="Cambria" w:cs="Arial"/>
          <w:sz w:val="20"/>
          <w:szCs w:val="20"/>
        </w:rPr>
        <w:t>.</w:t>
      </w:r>
    </w:p>
    <w:p w14:paraId="3D4B2732" w14:textId="77777777" w:rsidR="00F71B03" w:rsidRDefault="00F71B03" w:rsidP="00607BF4">
      <w:pPr>
        <w:tabs>
          <w:tab w:val="left" w:pos="142"/>
        </w:tabs>
        <w:ind w:left="-142" w:right="-1"/>
        <w:jc w:val="center"/>
        <w:rPr>
          <w:rFonts w:ascii="Cambria" w:hAnsi="Cambria" w:cs="Arial"/>
          <w:b/>
          <w:sz w:val="20"/>
          <w:szCs w:val="20"/>
        </w:rPr>
      </w:pPr>
    </w:p>
    <w:p w14:paraId="5D4FC841" w14:textId="7CA767EF" w:rsidR="00EC1A8F" w:rsidRPr="00FB4896" w:rsidRDefault="00EC1A8F" w:rsidP="00607BF4">
      <w:pPr>
        <w:tabs>
          <w:tab w:val="left" w:pos="142"/>
        </w:tabs>
        <w:ind w:left="-142" w:right="-1"/>
        <w:jc w:val="center"/>
        <w:rPr>
          <w:rFonts w:ascii="Cambria" w:hAnsi="Cambria" w:cs="Arial"/>
          <w:b/>
          <w:sz w:val="20"/>
          <w:szCs w:val="20"/>
        </w:rPr>
      </w:pPr>
      <w:r w:rsidRPr="00FB4896">
        <w:rPr>
          <w:rFonts w:ascii="Cambria" w:hAnsi="Cambria" w:cs="Arial"/>
          <w:b/>
          <w:sz w:val="20"/>
          <w:szCs w:val="20"/>
        </w:rPr>
        <w:t xml:space="preserve">§ </w:t>
      </w:r>
      <w:r w:rsidR="00667D08">
        <w:rPr>
          <w:rFonts w:ascii="Cambria" w:hAnsi="Cambria" w:cs="Arial"/>
          <w:b/>
          <w:sz w:val="20"/>
          <w:szCs w:val="20"/>
        </w:rPr>
        <w:t>8</w:t>
      </w:r>
    </w:p>
    <w:p w14:paraId="58C251F6" w14:textId="77777777" w:rsidR="00EC1A8F" w:rsidRPr="00FB4896" w:rsidRDefault="00EC1A8F" w:rsidP="00607BF4">
      <w:pPr>
        <w:tabs>
          <w:tab w:val="left" w:pos="142"/>
        </w:tabs>
        <w:ind w:left="-142" w:right="-1"/>
        <w:jc w:val="center"/>
        <w:rPr>
          <w:rFonts w:ascii="Cambria" w:hAnsi="Cambria" w:cs="Arial"/>
          <w:b/>
          <w:sz w:val="20"/>
          <w:szCs w:val="20"/>
        </w:rPr>
      </w:pPr>
      <w:r w:rsidRPr="00FB4896">
        <w:rPr>
          <w:rFonts w:ascii="Cambria" w:hAnsi="Cambria" w:cs="Arial"/>
          <w:b/>
          <w:sz w:val="20"/>
          <w:szCs w:val="20"/>
        </w:rPr>
        <w:t>Siła wyższa</w:t>
      </w:r>
    </w:p>
    <w:p w14:paraId="31CF2256" w14:textId="77777777" w:rsidR="0028769B" w:rsidRPr="00FB4896" w:rsidRDefault="00EC1A8F" w:rsidP="00607BF4">
      <w:pPr>
        <w:numPr>
          <w:ilvl w:val="0"/>
          <w:numId w:val="12"/>
        </w:numPr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Prze</w:t>
      </w:r>
      <w:r w:rsidR="000C6FB8" w:rsidRPr="00FB4896">
        <w:rPr>
          <w:rFonts w:ascii="Cambria" w:hAnsi="Cambria" w:cs="Arial"/>
          <w:sz w:val="20"/>
          <w:szCs w:val="20"/>
        </w:rPr>
        <w:t>z</w:t>
      </w:r>
      <w:r w:rsidRPr="00FB4896">
        <w:rPr>
          <w:rFonts w:ascii="Cambria" w:hAnsi="Cambria" w:cs="Arial"/>
          <w:sz w:val="20"/>
          <w:szCs w:val="20"/>
        </w:rPr>
        <w:t xml:space="preserve"> określenie siła wyższa strony umowy rozumieją wystąpienie zdarzenia o charakterze nadzwyczajnym,</w:t>
      </w:r>
      <w:r w:rsidR="000C6FB8" w:rsidRPr="00FB4896">
        <w:rPr>
          <w:rFonts w:ascii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zewnętrznego, niemożliwego do przewidzenia i zapobieżenia, którego nie dało się uniknąć nawet przy</w:t>
      </w:r>
      <w:r w:rsidR="000C6FB8" w:rsidRPr="00FB4896">
        <w:rPr>
          <w:rFonts w:ascii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zachowaniu na</w:t>
      </w:r>
      <w:r w:rsidR="002D0ABE" w:rsidRPr="00FB4896">
        <w:rPr>
          <w:rFonts w:ascii="Cambria" w:hAnsi="Cambria" w:cs="Arial"/>
          <w:sz w:val="20"/>
          <w:szCs w:val="20"/>
        </w:rPr>
        <w:t>leżytej</w:t>
      </w:r>
      <w:r w:rsidRPr="00FB4896">
        <w:rPr>
          <w:rFonts w:ascii="Cambria" w:hAnsi="Cambria" w:cs="Arial"/>
          <w:sz w:val="20"/>
          <w:szCs w:val="20"/>
        </w:rPr>
        <w:t xml:space="preserve"> staranności, a które uniemożliwiają realizacj</w:t>
      </w:r>
      <w:r w:rsidR="00F968D7" w:rsidRPr="00FB4896">
        <w:rPr>
          <w:rFonts w:ascii="Cambria" w:hAnsi="Cambria" w:cs="Arial"/>
          <w:sz w:val="20"/>
          <w:szCs w:val="20"/>
        </w:rPr>
        <w:t xml:space="preserve">ę zobowiązań umownych w całości </w:t>
      </w:r>
      <w:r w:rsidRPr="00FB4896">
        <w:rPr>
          <w:rFonts w:ascii="Cambria" w:hAnsi="Cambria" w:cs="Arial"/>
          <w:sz w:val="20"/>
          <w:szCs w:val="20"/>
        </w:rPr>
        <w:t xml:space="preserve">w szczególności: </w:t>
      </w:r>
    </w:p>
    <w:p w14:paraId="7264FA28" w14:textId="77777777" w:rsidR="0028769B" w:rsidRPr="00FB4896" w:rsidRDefault="00EC1A8F" w:rsidP="00E32F73">
      <w:pPr>
        <w:numPr>
          <w:ilvl w:val="0"/>
          <w:numId w:val="13"/>
        </w:numPr>
        <w:ind w:left="426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wojny (wypowiedziane lub nie) oraz inne działania zbrojne, inwazje, mobilizacje, rekwizycje lub</w:t>
      </w:r>
      <w:r w:rsidR="00467AB4" w:rsidRPr="00FB4896">
        <w:rPr>
          <w:rFonts w:ascii="Cambria" w:hAnsi="Cambria" w:cs="Arial"/>
          <w:sz w:val="20"/>
          <w:szCs w:val="20"/>
        </w:rPr>
        <w:t> </w:t>
      </w:r>
      <w:r w:rsidRPr="00FB4896">
        <w:rPr>
          <w:rFonts w:ascii="Cambria" w:hAnsi="Cambria" w:cs="Arial"/>
          <w:sz w:val="20"/>
          <w:szCs w:val="20"/>
        </w:rPr>
        <w:t xml:space="preserve">embarga; </w:t>
      </w:r>
    </w:p>
    <w:p w14:paraId="26DDC439" w14:textId="77777777" w:rsidR="0028769B" w:rsidRPr="00FB4896" w:rsidRDefault="00EC1A8F" w:rsidP="00E32F73">
      <w:pPr>
        <w:numPr>
          <w:ilvl w:val="0"/>
          <w:numId w:val="13"/>
        </w:numPr>
        <w:ind w:left="426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 xml:space="preserve">terroryzm, rebelia, rewolucja, powstanie, przewrót wojskowy lub cywilny lub wojna domowa; </w:t>
      </w:r>
    </w:p>
    <w:p w14:paraId="24BD8391" w14:textId="77777777" w:rsidR="0028769B" w:rsidRPr="00FB4896" w:rsidRDefault="00EC1A8F" w:rsidP="00E32F73">
      <w:pPr>
        <w:numPr>
          <w:ilvl w:val="0"/>
          <w:numId w:val="13"/>
        </w:numPr>
        <w:ind w:left="426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promieniowanie radioaktywne lub skażenie przez radioaktywność od paliwa jądrowego lub</w:t>
      </w:r>
      <w:r w:rsidR="002776E2" w:rsidRPr="00FB4896">
        <w:rPr>
          <w:rFonts w:ascii="Cambria" w:hAnsi="Cambria" w:cs="Arial"/>
          <w:sz w:val="20"/>
          <w:szCs w:val="20"/>
        </w:rPr>
        <w:t> </w:t>
      </w:r>
      <w:r w:rsidRPr="00FB4896">
        <w:rPr>
          <w:rFonts w:ascii="Cambria" w:hAnsi="Cambria" w:cs="Arial"/>
          <w:sz w:val="20"/>
          <w:szCs w:val="20"/>
        </w:rPr>
        <w:t xml:space="preserve">odpadów jądrowych, ze spalania paliwa jądrowego, radioaktywnych toksycznych materiałów wybuchowych oraz innych niebezpiecznych właściwości wszelkich wybuchowych zespołów nuklearnych składników; </w:t>
      </w:r>
    </w:p>
    <w:p w14:paraId="156D28BF" w14:textId="305498BD" w:rsidR="00EC1A8F" w:rsidRDefault="00EC1A8F" w:rsidP="00E32F73">
      <w:pPr>
        <w:numPr>
          <w:ilvl w:val="0"/>
          <w:numId w:val="13"/>
        </w:numPr>
        <w:ind w:left="426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klęski żywiołowe, takie jak trzęsienie ziemi, powódź, poża</w:t>
      </w:r>
      <w:r w:rsidR="0028769B" w:rsidRPr="00FB4896">
        <w:rPr>
          <w:rFonts w:ascii="Cambria" w:hAnsi="Cambria" w:cs="Arial"/>
          <w:sz w:val="20"/>
          <w:szCs w:val="20"/>
        </w:rPr>
        <w:t>r lub inne, ogłoszone zgodnie z </w:t>
      </w:r>
      <w:r w:rsidRPr="00FB4896">
        <w:rPr>
          <w:rFonts w:ascii="Cambria" w:hAnsi="Cambria" w:cs="Arial"/>
          <w:sz w:val="20"/>
          <w:szCs w:val="20"/>
        </w:rPr>
        <w:t>przepisami obowiązującymi w kraju wystąpienia klęski żywiołowej</w:t>
      </w:r>
      <w:r w:rsidR="00F70189">
        <w:rPr>
          <w:rFonts w:ascii="Cambria" w:hAnsi="Cambria" w:cs="Arial"/>
          <w:sz w:val="20"/>
          <w:szCs w:val="20"/>
        </w:rPr>
        <w:t>,</w:t>
      </w:r>
    </w:p>
    <w:p w14:paraId="3DFF7DE7" w14:textId="77777777" w:rsidR="0055789D" w:rsidRPr="008A3F23" w:rsidRDefault="0055789D" w:rsidP="0055789D">
      <w:pPr>
        <w:numPr>
          <w:ilvl w:val="0"/>
          <w:numId w:val="13"/>
        </w:numPr>
        <w:tabs>
          <w:tab w:val="left" w:pos="567"/>
        </w:tabs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F50CA8">
        <w:rPr>
          <w:rFonts w:ascii="Cambria" w:hAnsi="Cambria" w:cs="Arial"/>
          <w:sz w:val="20"/>
          <w:szCs w:val="20"/>
        </w:rPr>
        <w:t>epidemia, pandemia, zgodnie z przepisami obowiązującymi w kraju wystąpienia</w:t>
      </w:r>
      <w:r>
        <w:rPr>
          <w:rFonts w:ascii="Cambria" w:hAnsi="Cambria" w:cs="Arial"/>
          <w:sz w:val="20"/>
          <w:szCs w:val="20"/>
        </w:rPr>
        <w:t>,</w:t>
      </w:r>
      <w:r w:rsidRPr="000132FF">
        <w:rPr>
          <w:rFonts w:ascii="Arial" w:hAnsi="Arial" w:cs="Arial"/>
          <w:sz w:val="20"/>
          <w:szCs w:val="20"/>
        </w:rPr>
        <w:t xml:space="preserve"> </w:t>
      </w:r>
      <w:r w:rsidRPr="00B2061B">
        <w:rPr>
          <w:rFonts w:ascii="Cambria" w:hAnsi="Cambria" w:cs="Arial"/>
          <w:sz w:val="20"/>
          <w:szCs w:val="20"/>
        </w:rPr>
        <w:t>w tym obejmującymi skutki wprowadzenia stanu epidemicznego, epidemii, pandemii</w:t>
      </w:r>
      <w:r w:rsidRPr="008A3F23">
        <w:rPr>
          <w:rFonts w:ascii="Cambria" w:hAnsi="Cambria" w:cs="Arial"/>
          <w:sz w:val="20"/>
          <w:szCs w:val="20"/>
        </w:rPr>
        <w:t>.</w:t>
      </w:r>
    </w:p>
    <w:p w14:paraId="17C0DD6A" w14:textId="77777777" w:rsidR="00E32F73" w:rsidRPr="00FB4896" w:rsidRDefault="00E32F73" w:rsidP="00E32F73">
      <w:pPr>
        <w:numPr>
          <w:ilvl w:val="0"/>
          <w:numId w:val="12"/>
        </w:numPr>
        <w:tabs>
          <w:tab w:val="left" w:pos="-142"/>
        </w:tabs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 xml:space="preserve">Jeżeli którakolwiek ze stron stwierdzi, że umowa nie może być realizowana z powodu działania siły wyższej lub </w:t>
      </w:r>
      <w:r w:rsidRPr="00FB4896">
        <w:rPr>
          <w:rFonts w:ascii="Cambria" w:hAnsi="Cambria" w:cs="Arial"/>
          <w:sz w:val="20"/>
          <w:szCs w:val="20"/>
        </w:rPr>
        <w:br/>
        <w:t>z powodu następstw działania siły wyższej, niezwłocznie powiadomi o tym na piśmie drugą stronę.</w:t>
      </w:r>
    </w:p>
    <w:p w14:paraId="5CFADD8F" w14:textId="77777777" w:rsidR="00E32F73" w:rsidRPr="00FB4896" w:rsidRDefault="00E32F73" w:rsidP="00E32F73">
      <w:pPr>
        <w:numPr>
          <w:ilvl w:val="0"/>
          <w:numId w:val="12"/>
        </w:numPr>
        <w:tabs>
          <w:tab w:val="left" w:pos="-142"/>
        </w:tabs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W przypadku wystąpienia siły wyższej lub jej następstw uniemożliwiających kontynuację wykonywania zamówienia zgodnie z umową, strony spotkają się w celu uzgodnienia wzajemnych działań minimalizujących negatywne skutki wystąpienia siły wyższej.</w:t>
      </w:r>
    </w:p>
    <w:p w14:paraId="1F129DAE" w14:textId="77777777" w:rsidR="00E32F73" w:rsidRPr="00FB4896" w:rsidRDefault="00E32F73" w:rsidP="00E32F73">
      <w:pPr>
        <w:numPr>
          <w:ilvl w:val="0"/>
          <w:numId w:val="12"/>
        </w:numPr>
        <w:tabs>
          <w:tab w:val="left" w:pos="-142"/>
        </w:tabs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 xml:space="preserve">Jeżeli czas trwania siły wyższej jest dłuższy niż 14 dni i jeżeli nie osiągnięto w tej kwestii stosownego porozumienia, to każda ze stron ma prawo do wypowiedzenia umowy w zakresie niewykonanej części umowy </w:t>
      </w:r>
      <w:r w:rsidRPr="00FB4896">
        <w:rPr>
          <w:rFonts w:ascii="Cambria" w:hAnsi="Cambria" w:cs="Arial"/>
          <w:bCs/>
          <w:sz w:val="20"/>
          <w:szCs w:val="20"/>
        </w:rPr>
        <w:t>ze skutkiem natychmiastowym</w:t>
      </w:r>
      <w:r w:rsidRPr="00FB4896">
        <w:rPr>
          <w:rFonts w:ascii="Cambria" w:hAnsi="Cambria" w:cs="Arial"/>
          <w:sz w:val="20"/>
          <w:szCs w:val="20"/>
        </w:rPr>
        <w:t>, bez zachowania prawa do dochodzenia odszkodowania.</w:t>
      </w:r>
    </w:p>
    <w:p w14:paraId="2837D0D0" w14:textId="77777777" w:rsidR="00175A2D" w:rsidRPr="00FB4896" w:rsidRDefault="00175A2D" w:rsidP="00607BF4">
      <w:pPr>
        <w:tabs>
          <w:tab w:val="left" w:pos="142"/>
        </w:tabs>
        <w:ind w:left="-142" w:right="-1"/>
        <w:jc w:val="center"/>
        <w:rPr>
          <w:rFonts w:ascii="Cambria" w:hAnsi="Cambria" w:cs="Arial"/>
          <w:b/>
          <w:sz w:val="20"/>
          <w:szCs w:val="20"/>
        </w:rPr>
      </w:pPr>
    </w:p>
    <w:p w14:paraId="005282AC" w14:textId="5F0427D6" w:rsidR="000D2337" w:rsidRPr="00FB4896" w:rsidRDefault="000D2337" w:rsidP="00607BF4">
      <w:pPr>
        <w:tabs>
          <w:tab w:val="left" w:pos="142"/>
        </w:tabs>
        <w:ind w:left="-142" w:right="-1"/>
        <w:jc w:val="center"/>
        <w:rPr>
          <w:rFonts w:ascii="Cambria" w:hAnsi="Cambria" w:cs="Arial"/>
          <w:b/>
          <w:sz w:val="20"/>
          <w:szCs w:val="20"/>
        </w:rPr>
      </w:pPr>
      <w:r w:rsidRPr="00FB4896">
        <w:rPr>
          <w:rFonts w:ascii="Cambria" w:hAnsi="Cambria" w:cs="Arial"/>
          <w:b/>
          <w:sz w:val="20"/>
          <w:szCs w:val="20"/>
        </w:rPr>
        <w:t>§</w:t>
      </w:r>
      <w:r w:rsidR="00273DA7" w:rsidRPr="00FB4896">
        <w:rPr>
          <w:rFonts w:ascii="Cambria" w:hAnsi="Cambria" w:cs="Arial"/>
          <w:b/>
          <w:sz w:val="20"/>
          <w:szCs w:val="20"/>
        </w:rPr>
        <w:t xml:space="preserve"> </w:t>
      </w:r>
      <w:r w:rsidR="00667D08">
        <w:rPr>
          <w:rFonts w:ascii="Cambria" w:hAnsi="Cambria" w:cs="Arial"/>
          <w:b/>
          <w:sz w:val="20"/>
          <w:szCs w:val="20"/>
        </w:rPr>
        <w:t>9</w:t>
      </w:r>
    </w:p>
    <w:p w14:paraId="786BC26B" w14:textId="77777777" w:rsidR="000D2337" w:rsidRPr="00FB4896" w:rsidRDefault="000D2337" w:rsidP="00607BF4">
      <w:pPr>
        <w:tabs>
          <w:tab w:val="left" w:pos="142"/>
        </w:tabs>
        <w:ind w:left="-142" w:right="-1"/>
        <w:jc w:val="center"/>
        <w:rPr>
          <w:rFonts w:ascii="Cambria" w:hAnsi="Cambria" w:cs="Arial"/>
          <w:b/>
          <w:sz w:val="20"/>
          <w:szCs w:val="20"/>
        </w:rPr>
      </w:pPr>
      <w:r w:rsidRPr="00FB4896">
        <w:rPr>
          <w:rFonts w:ascii="Cambria" w:hAnsi="Cambria" w:cs="Arial"/>
          <w:b/>
          <w:sz w:val="20"/>
          <w:szCs w:val="20"/>
        </w:rPr>
        <w:t>Zmiany postanowień zawartej umowy</w:t>
      </w:r>
    </w:p>
    <w:p w14:paraId="590E7D14" w14:textId="77777777" w:rsidR="00BF3CD4" w:rsidRPr="00FB4896" w:rsidRDefault="00BF3CD4" w:rsidP="00607BF4">
      <w:pPr>
        <w:numPr>
          <w:ilvl w:val="0"/>
          <w:numId w:val="5"/>
        </w:numPr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Zmiany postanowień umowy dopuszczalne są w następujących przypadkach:</w:t>
      </w:r>
    </w:p>
    <w:p w14:paraId="1BE15A62" w14:textId="77777777" w:rsidR="00BF3CD4" w:rsidRPr="00FB4896" w:rsidRDefault="00BF3CD4" w:rsidP="00607BF4">
      <w:pPr>
        <w:numPr>
          <w:ilvl w:val="0"/>
          <w:numId w:val="7"/>
        </w:numPr>
        <w:ind w:right="-1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zmiany powszechnie obowiązujących przepisów prawa lub wynikające z prawomocnych orzeczeń lub ostatecznych aktów administracyjnych właściwych organów – w takim zakresie, w jakim będzie to niezbędne w celu dostosowania postanowień umowy do zaistniałego stanu prawnego lub faktycznego,</w:t>
      </w:r>
    </w:p>
    <w:p w14:paraId="09645CB3" w14:textId="6CB6FD85" w:rsidR="00070C00" w:rsidRDefault="00070C00" w:rsidP="00070C00">
      <w:pPr>
        <w:numPr>
          <w:ilvl w:val="0"/>
          <w:numId w:val="7"/>
        </w:numPr>
        <w:jc w:val="both"/>
        <w:rPr>
          <w:rFonts w:ascii="Cambria" w:hAnsi="Cambria" w:cs="Arial"/>
          <w:sz w:val="20"/>
          <w:szCs w:val="20"/>
        </w:rPr>
      </w:pPr>
      <w:r w:rsidRPr="003404B1">
        <w:rPr>
          <w:rFonts w:ascii="Cambria" w:hAnsi="Cambria" w:cs="Arial"/>
          <w:sz w:val="20"/>
          <w:szCs w:val="20"/>
        </w:rPr>
        <w:t xml:space="preserve">zaistnienia siły wyższej, o której mowa w § </w:t>
      </w:r>
      <w:r w:rsidR="00667D08">
        <w:rPr>
          <w:rFonts w:ascii="Cambria" w:hAnsi="Cambria" w:cs="Arial"/>
          <w:sz w:val="20"/>
          <w:szCs w:val="20"/>
        </w:rPr>
        <w:t>8</w:t>
      </w:r>
      <w:r w:rsidRPr="003404B1">
        <w:rPr>
          <w:rFonts w:ascii="Cambria" w:hAnsi="Cambria" w:cs="Arial"/>
          <w:sz w:val="20"/>
          <w:szCs w:val="20"/>
        </w:rPr>
        <w:t xml:space="preserve"> – w takim zakresie, w jakim będzie to niezbędne w celu dostosowania postanowień umowy do zaistniałego stanu prawnego lub faktycznego z zastrzeżeniem postanowień pkt </w:t>
      </w:r>
      <w:r w:rsidR="004C4EE4">
        <w:rPr>
          <w:rFonts w:ascii="Cambria" w:hAnsi="Cambria" w:cs="Arial"/>
          <w:sz w:val="20"/>
          <w:szCs w:val="20"/>
        </w:rPr>
        <w:t>4</w:t>
      </w:r>
      <w:r w:rsidRPr="003404B1">
        <w:rPr>
          <w:rFonts w:ascii="Cambria" w:hAnsi="Cambria" w:cs="Arial"/>
          <w:sz w:val="20"/>
          <w:szCs w:val="20"/>
        </w:rPr>
        <w:t xml:space="preserve"> lit a),</w:t>
      </w:r>
    </w:p>
    <w:p w14:paraId="4705A3CA" w14:textId="1B22B283" w:rsidR="00901FA7" w:rsidRPr="00901FA7" w:rsidRDefault="00D61D41" w:rsidP="000C412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01FA7">
        <w:rPr>
          <w:rFonts w:ascii="Cambria" w:hAnsi="Cambria" w:cs="Arial"/>
          <w:sz w:val="20"/>
          <w:szCs w:val="20"/>
        </w:rPr>
        <w:t xml:space="preserve">zmiany sposobu realizacji etapu 2 umowy, poprzez jego zmianę </w:t>
      </w:r>
      <w:r w:rsidR="00CC3B38">
        <w:rPr>
          <w:rFonts w:ascii="Cambria" w:hAnsi="Cambria" w:cs="Arial"/>
          <w:sz w:val="20"/>
          <w:szCs w:val="20"/>
        </w:rPr>
        <w:t>z</w:t>
      </w:r>
      <w:r w:rsidR="00153894">
        <w:rPr>
          <w:rFonts w:ascii="Cambria" w:hAnsi="Cambria" w:cs="Arial"/>
          <w:sz w:val="20"/>
          <w:szCs w:val="20"/>
        </w:rPr>
        <w:t>e</w:t>
      </w:r>
      <w:r w:rsidR="00CC3B38">
        <w:rPr>
          <w:rFonts w:ascii="Cambria" w:hAnsi="Cambria" w:cs="Arial"/>
          <w:sz w:val="20"/>
          <w:szCs w:val="20"/>
        </w:rPr>
        <w:t xml:space="preserve"> szkolenia stacjonarnego </w:t>
      </w:r>
      <w:r w:rsidRPr="00901FA7">
        <w:rPr>
          <w:rFonts w:ascii="Cambria" w:hAnsi="Cambria" w:cs="Arial"/>
          <w:sz w:val="20"/>
          <w:szCs w:val="20"/>
        </w:rPr>
        <w:t xml:space="preserve">na  szkolenie </w:t>
      </w:r>
      <w:r w:rsidR="00CC3B38">
        <w:rPr>
          <w:rFonts w:ascii="Cambria" w:hAnsi="Cambria" w:cs="Arial"/>
          <w:sz w:val="20"/>
          <w:szCs w:val="20"/>
        </w:rPr>
        <w:t>O</w:t>
      </w:r>
      <w:r w:rsidRPr="00901FA7">
        <w:rPr>
          <w:rFonts w:ascii="Cambria" w:hAnsi="Cambria" w:cs="Arial"/>
          <w:sz w:val="20"/>
          <w:szCs w:val="20"/>
        </w:rPr>
        <w:t>n</w:t>
      </w:r>
      <w:r w:rsidR="00CC3B38">
        <w:rPr>
          <w:rFonts w:ascii="Cambria" w:hAnsi="Cambria" w:cs="Arial"/>
          <w:sz w:val="20"/>
          <w:szCs w:val="20"/>
        </w:rPr>
        <w:t>-</w:t>
      </w:r>
      <w:r w:rsidRPr="00901FA7">
        <w:rPr>
          <w:rFonts w:ascii="Cambria" w:hAnsi="Cambria" w:cs="Arial"/>
          <w:sz w:val="20"/>
          <w:szCs w:val="20"/>
        </w:rPr>
        <w:t xml:space="preserve">line, wyłącznie  w przypadku  </w:t>
      </w:r>
      <w:r w:rsidR="00901FA7" w:rsidRPr="00901FA7">
        <w:rPr>
          <w:rFonts w:ascii="Cambria" w:eastAsia="Yu Mincho" w:hAnsi="Cambria" w:cs="Arial"/>
          <w:sz w:val="20"/>
          <w:szCs w:val="20"/>
        </w:rPr>
        <w:t xml:space="preserve">przedłużającej się pandemii wirusa SARS-CoV-2 i wynikających z tym ograniczeń w działalności Uczelni. Odpowiednie informacje o pracy Uczelni znajdują się na adresie </w:t>
      </w:r>
      <w:hyperlink r:id="rId8" w:history="1">
        <w:r w:rsidR="00901FA7" w:rsidRPr="00901FA7">
          <w:rPr>
            <w:rStyle w:val="Hipercze"/>
            <w:rFonts w:ascii="Cambria" w:hAnsi="Cambria"/>
            <w:sz w:val="20"/>
            <w:szCs w:val="20"/>
          </w:rPr>
          <w:t>https://ug.edu.pl/koronawirus_informacje</w:t>
        </w:r>
      </w:hyperlink>
      <w:r w:rsidR="00CC3B38">
        <w:rPr>
          <w:rFonts w:ascii="Cambria" w:hAnsi="Cambria"/>
          <w:sz w:val="20"/>
          <w:szCs w:val="20"/>
        </w:rPr>
        <w:t>.</w:t>
      </w:r>
    </w:p>
    <w:p w14:paraId="4A0F1FD3" w14:textId="5AAE40F8" w:rsidR="00412EC8" w:rsidRPr="00901FA7" w:rsidRDefault="00D61D41" w:rsidP="00901FA7">
      <w:pPr>
        <w:numPr>
          <w:ilvl w:val="0"/>
          <w:numId w:val="7"/>
        </w:numPr>
        <w:ind w:left="426" w:right="-1" w:hanging="284"/>
        <w:jc w:val="both"/>
        <w:rPr>
          <w:rFonts w:ascii="Cambria" w:hAnsi="Cambria" w:cs="Arial"/>
          <w:sz w:val="20"/>
          <w:szCs w:val="20"/>
        </w:rPr>
      </w:pPr>
      <w:r w:rsidRPr="00901FA7">
        <w:rPr>
          <w:rFonts w:ascii="Cambria" w:hAnsi="Cambria" w:cs="Arial"/>
          <w:sz w:val="20"/>
          <w:szCs w:val="20"/>
        </w:rPr>
        <w:t xml:space="preserve">  </w:t>
      </w:r>
      <w:r w:rsidR="00FB5C16" w:rsidRPr="00901FA7">
        <w:rPr>
          <w:rFonts w:ascii="Cambria" w:hAnsi="Cambria" w:cs="Arial"/>
          <w:sz w:val="20"/>
          <w:szCs w:val="20"/>
        </w:rPr>
        <w:t>zmiany terminu realizacji umowy określonego</w:t>
      </w:r>
      <w:r w:rsidR="00461DE1" w:rsidRPr="00901FA7">
        <w:rPr>
          <w:rFonts w:ascii="Cambria" w:hAnsi="Cambria" w:cs="Arial"/>
          <w:sz w:val="20"/>
          <w:szCs w:val="20"/>
        </w:rPr>
        <w:t xml:space="preserve"> </w:t>
      </w:r>
      <w:r w:rsidR="00F622FE" w:rsidRPr="00901FA7">
        <w:rPr>
          <w:rFonts w:ascii="Cambria" w:hAnsi="Cambria" w:cs="Arial"/>
          <w:sz w:val="20"/>
          <w:szCs w:val="20"/>
        </w:rPr>
        <w:t>w § 2</w:t>
      </w:r>
      <w:r w:rsidR="00461DE1" w:rsidRPr="00901FA7">
        <w:rPr>
          <w:rFonts w:ascii="Cambria" w:hAnsi="Cambria" w:cs="Arial"/>
          <w:sz w:val="20"/>
          <w:szCs w:val="20"/>
        </w:rPr>
        <w:t>:</w:t>
      </w:r>
      <w:r w:rsidR="00F622FE" w:rsidRPr="00901FA7">
        <w:rPr>
          <w:rFonts w:ascii="Cambria" w:hAnsi="Cambria" w:cs="Arial"/>
          <w:sz w:val="20"/>
          <w:szCs w:val="20"/>
        </w:rPr>
        <w:t xml:space="preserve"> </w:t>
      </w:r>
    </w:p>
    <w:p w14:paraId="0438A9B1" w14:textId="0C3AD09C" w:rsidR="00BF3CD4" w:rsidRPr="00FB4896" w:rsidRDefault="00BF3CD4" w:rsidP="008E7599">
      <w:pPr>
        <w:numPr>
          <w:ilvl w:val="0"/>
          <w:numId w:val="14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poprzez jego wydłużenie o okres odpowiadający trwaniu przeszkody w wykonywaniu zamówienia w wyniku zaistnienia siły wyższej, o której mowa § </w:t>
      </w:r>
      <w:r w:rsidR="00667D08">
        <w:rPr>
          <w:rFonts w:ascii="Cambria" w:hAnsi="Cambria" w:cs="Arial"/>
          <w:sz w:val="20"/>
          <w:szCs w:val="20"/>
        </w:rPr>
        <w:t>8</w:t>
      </w:r>
      <w:r w:rsidRPr="00FB4896">
        <w:rPr>
          <w:rFonts w:ascii="Cambria" w:hAnsi="Cambria" w:cs="Arial"/>
          <w:sz w:val="20"/>
          <w:szCs w:val="20"/>
        </w:rPr>
        <w:t xml:space="preserve">, </w:t>
      </w:r>
    </w:p>
    <w:p w14:paraId="0CD29EEE" w14:textId="1A2CE39D" w:rsidR="00BF3CD4" w:rsidRPr="00FB4896" w:rsidRDefault="00BF3CD4" w:rsidP="008E7599">
      <w:pPr>
        <w:numPr>
          <w:ilvl w:val="0"/>
          <w:numId w:val="14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 xml:space="preserve">poprzez jego wydłużenie o okres odpowiadający trwaniu przeszkody w wykonywaniu zamówienia, z przyczyny organizacyjnej leżącej po stronie Zamawiającego, w szczególności w sytuacji gdy nastąpi </w:t>
      </w:r>
      <w:r w:rsidRPr="00FB4896">
        <w:rPr>
          <w:rFonts w:ascii="Cambria" w:hAnsi="Cambria" w:cs="Arial"/>
          <w:sz w:val="20"/>
          <w:szCs w:val="20"/>
        </w:rPr>
        <w:lastRenderedPageBreak/>
        <w:t>niemożliwość odbioru przez przedstawiciela Zamawiają</w:t>
      </w:r>
      <w:r w:rsidR="00496ABD" w:rsidRPr="00FB4896">
        <w:rPr>
          <w:rFonts w:ascii="Cambria" w:hAnsi="Cambria" w:cs="Arial"/>
          <w:sz w:val="20"/>
          <w:szCs w:val="20"/>
        </w:rPr>
        <w:t xml:space="preserve">cego, o którym mowa w § </w:t>
      </w:r>
      <w:r w:rsidR="00D61D41">
        <w:rPr>
          <w:rFonts w:ascii="Cambria" w:hAnsi="Cambria" w:cs="Arial"/>
          <w:sz w:val="20"/>
          <w:szCs w:val="20"/>
        </w:rPr>
        <w:t>5</w:t>
      </w:r>
      <w:r w:rsidRPr="00FB4896">
        <w:rPr>
          <w:rFonts w:ascii="Cambria" w:hAnsi="Cambria" w:cs="Arial"/>
          <w:sz w:val="20"/>
          <w:szCs w:val="20"/>
        </w:rPr>
        <w:t xml:space="preserve"> ust. </w:t>
      </w:r>
      <w:r w:rsidR="00D61D41">
        <w:rPr>
          <w:rFonts w:ascii="Cambria" w:hAnsi="Cambria" w:cs="Arial"/>
          <w:sz w:val="20"/>
          <w:szCs w:val="20"/>
        </w:rPr>
        <w:t>7</w:t>
      </w:r>
      <w:r w:rsidRPr="00FB4896">
        <w:rPr>
          <w:rFonts w:ascii="Cambria" w:hAnsi="Cambria" w:cs="Arial"/>
          <w:sz w:val="20"/>
          <w:szCs w:val="20"/>
        </w:rPr>
        <w:t>, z powodu absencji pracowniczej tj. usprawiedliwionej lub nieusprawiedliwionej nieobecności w pracy,</w:t>
      </w:r>
    </w:p>
    <w:p w14:paraId="1C71F5E7" w14:textId="60C25AA9" w:rsidR="009D122D" w:rsidRPr="00FB4896" w:rsidRDefault="00006192" w:rsidP="008E7599">
      <w:pPr>
        <w:numPr>
          <w:ilvl w:val="0"/>
          <w:numId w:val="14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 xml:space="preserve">poprzez jego wydłużenie o okres odpowiadający trwaniu przeszkody w wykonywaniu zamówienia, </w:t>
      </w:r>
      <w:r w:rsidRPr="00FB4896">
        <w:rPr>
          <w:rFonts w:ascii="Cambria" w:hAnsi="Cambria" w:cs="Arial"/>
          <w:sz w:val="20"/>
          <w:szCs w:val="20"/>
        </w:rPr>
        <w:br/>
        <w:t xml:space="preserve">w wyniku przedłużającego się stanu epidemicznego, epidemii, pandemii lub pokrewnego, z przyczyn niezależnych od Wykonawcy, związanego z rozprzestrzenianiem się koronawirusa </w:t>
      </w:r>
      <w:r w:rsidRPr="00FB4896">
        <w:rPr>
          <w:rFonts w:ascii="Cambria" w:hAnsi="Cambria" w:cs="Tahoma"/>
          <w:sz w:val="20"/>
          <w:szCs w:val="20"/>
          <w:shd w:val="clear" w:color="auto" w:fill="FEFEFE"/>
        </w:rPr>
        <w:t>SARS-Co</w:t>
      </w:r>
      <w:r w:rsidR="002704F6">
        <w:rPr>
          <w:rFonts w:ascii="Cambria" w:hAnsi="Cambria" w:cs="Tahoma"/>
          <w:sz w:val="20"/>
          <w:szCs w:val="20"/>
          <w:shd w:val="clear" w:color="auto" w:fill="FEFEFE"/>
        </w:rPr>
        <w:t>V</w:t>
      </w:r>
      <w:r w:rsidRPr="00FB4896">
        <w:rPr>
          <w:rFonts w:ascii="Cambria" w:hAnsi="Cambria" w:cs="Tahoma"/>
          <w:sz w:val="20"/>
          <w:szCs w:val="20"/>
          <w:shd w:val="clear" w:color="auto" w:fill="FEFEFE"/>
        </w:rPr>
        <w:t>-2.</w:t>
      </w:r>
    </w:p>
    <w:p w14:paraId="5EC72126" w14:textId="77777777" w:rsidR="00106BB0" w:rsidRDefault="00BF3CD4" w:rsidP="000A5CE8">
      <w:pPr>
        <w:numPr>
          <w:ilvl w:val="0"/>
          <w:numId w:val="7"/>
        </w:numPr>
        <w:ind w:left="567" w:right="-1" w:hanging="283"/>
        <w:jc w:val="both"/>
        <w:rPr>
          <w:rFonts w:ascii="Cambria" w:hAnsi="Cambria" w:cs="Arial"/>
          <w:sz w:val="20"/>
          <w:szCs w:val="20"/>
        </w:rPr>
      </w:pPr>
      <w:r w:rsidRPr="000A5CE8">
        <w:rPr>
          <w:rFonts w:ascii="Cambria" w:hAnsi="Cambria" w:cs="Arial"/>
          <w:sz w:val="20"/>
          <w:szCs w:val="20"/>
        </w:rPr>
        <w:t>zmiany Podwykonawcy ws</w:t>
      </w:r>
      <w:r w:rsidR="00461DE1" w:rsidRPr="000A5CE8">
        <w:rPr>
          <w:rFonts w:ascii="Cambria" w:hAnsi="Cambria" w:cs="Arial"/>
          <w:sz w:val="20"/>
          <w:szCs w:val="20"/>
        </w:rPr>
        <w:t>kazanego w § 1</w:t>
      </w:r>
      <w:r w:rsidR="00667D08" w:rsidRPr="000A5CE8">
        <w:rPr>
          <w:rFonts w:ascii="Cambria" w:hAnsi="Cambria" w:cs="Arial"/>
          <w:sz w:val="20"/>
          <w:szCs w:val="20"/>
        </w:rPr>
        <w:t>2</w:t>
      </w:r>
      <w:r w:rsidRPr="000A5CE8">
        <w:rPr>
          <w:rFonts w:ascii="Cambria" w:hAnsi="Cambria" w:cs="Arial"/>
          <w:sz w:val="20"/>
          <w:szCs w:val="20"/>
        </w:rPr>
        <w:t xml:space="preserve"> ust. 1 lub zmiany zakresu podwykonawstwa w porównaniu </w:t>
      </w:r>
      <w:r w:rsidR="00106BB0">
        <w:rPr>
          <w:rFonts w:ascii="Cambria" w:hAnsi="Cambria" w:cs="Arial"/>
          <w:sz w:val="20"/>
          <w:szCs w:val="20"/>
        </w:rPr>
        <w:br/>
      </w:r>
      <w:r w:rsidRPr="000A5CE8">
        <w:rPr>
          <w:rFonts w:ascii="Cambria" w:hAnsi="Cambria" w:cs="Arial"/>
          <w:sz w:val="20"/>
          <w:szCs w:val="20"/>
        </w:rPr>
        <w:t xml:space="preserve">do wskazanego w ofercie Wykonawcy lub wprowadzenie Podwykonawcy, w sytuacji gdy Wykonawca wskazał w ofercie, że wykona zamówienie samodzielnie – w tych sytuacjach Wykonawca zobowiązany jest wskazać przyczynę, firmę Podwykonawcy i </w:t>
      </w:r>
      <w:r w:rsidR="00E250E9" w:rsidRPr="000A5CE8">
        <w:rPr>
          <w:rFonts w:ascii="Cambria" w:hAnsi="Cambria" w:cs="Arial"/>
          <w:sz w:val="20"/>
          <w:szCs w:val="20"/>
        </w:rPr>
        <w:t>część zamówienia powierzonego podwykonawcy</w:t>
      </w:r>
      <w:r w:rsidRPr="000A5CE8">
        <w:rPr>
          <w:rFonts w:ascii="Cambria" w:hAnsi="Cambria" w:cs="Arial"/>
          <w:sz w:val="20"/>
          <w:szCs w:val="20"/>
        </w:rPr>
        <w:t>,</w:t>
      </w:r>
    </w:p>
    <w:p w14:paraId="47CBAEE7" w14:textId="184FA977" w:rsidR="0044479F" w:rsidRPr="000A5CE8" w:rsidRDefault="0044479F" w:rsidP="000A5CE8">
      <w:pPr>
        <w:numPr>
          <w:ilvl w:val="0"/>
          <w:numId w:val="7"/>
        </w:numPr>
        <w:ind w:left="567" w:right="-1" w:hanging="283"/>
        <w:jc w:val="both"/>
        <w:rPr>
          <w:rFonts w:ascii="Cambria" w:hAnsi="Cambria" w:cs="Arial"/>
          <w:sz w:val="20"/>
          <w:szCs w:val="20"/>
        </w:rPr>
      </w:pPr>
      <w:r w:rsidRPr="000A5CE8">
        <w:rPr>
          <w:rFonts w:ascii="Cambria" w:hAnsi="Cambria" w:cs="Arial"/>
          <w:sz w:val="20"/>
          <w:szCs w:val="20"/>
        </w:rPr>
        <w:t>gdy Wykonawcę, któremu Zamawiający udzielił zamówienia, ma zastąpić nowy Wykonawca:</w:t>
      </w:r>
    </w:p>
    <w:p w14:paraId="6C019D0C" w14:textId="77777777" w:rsidR="0044479F" w:rsidRPr="00FB4896" w:rsidRDefault="0044479F" w:rsidP="004600F2">
      <w:pPr>
        <w:numPr>
          <w:ilvl w:val="0"/>
          <w:numId w:val="28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14F2B9FE" w14:textId="0E321954" w:rsidR="0044479F" w:rsidRPr="00106BB0" w:rsidRDefault="0044479F" w:rsidP="00106BB0">
      <w:pPr>
        <w:pStyle w:val="Akapitzlist"/>
        <w:numPr>
          <w:ilvl w:val="0"/>
          <w:numId w:val="28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106BB0">
        <w:rPr>
          <w:rFonts w:ascii="Cambria" w:hAnsi="Cambria" w:cs="Arial"/>
          <w:sz w:val="20"/>
          <w:szCs w:val="20"/>
        </w:rPr>
        <w:t xml:space="preserve">w wyniku przejęcia przez Zamawiającego zobowiązań Wykonawcy względem jego podwykonawców, </w:t>
      </w:r>
    </w:p>
    <w:p w14:paraId="3ED5F6A7" w14:textId="5CC90EB5" w:rsidR="0044479F" w:rsidRPr="00106BB0" w:rsidRDefault="0044479F" w:rsidP="00106BB0">
      <w:pPr>
        <w:pStyle w:val="Akapitzlist"/>
        <w:numPr>
          <w:ilvl w:val="0"/>
          <w:numId w:val="7"/>
        </w:numPr>
        <w:spacing w:after="0" w:line="240" w:lineRule="auto"/>
        <w:ind w:right="-1"/>
        <w:jc w:val="both"/>
        <w:rPr>
          <w:rFonts w:ascii="Cambria" w:hAnsi="Cambria" w:cs="Arial"/>
          <w:sz w:val="20"/>
          <w:szCs w:val="20"/>
        </w:rPr>
      </w:pPr>
      <w:r w:rsidRPr="00106BB0">
        <w:rPr>
          <w:rFonts w:ascii="Cambria" w:hAnsi="Cambria" w:cs="Arial"/>
          <w:sz w:val="20"/>
          <w:szCs w:val="20"/>
        </w:rPr>
        <w:t>zmian, jeżeli nie są istotne w rozumieniu art. 144 ust. 1e ustawy, niezależnie od ich wartości,</w:t>
      </w:r>
    </w:p>
    <w:p w14:paraId="7389EB4E" w14:textId="77777777" w:rsidR="00BF3CD4" w:rsidRPr="00FB4896" w:rsidRDefault="00BF3CD4" w:rsidP="00106BB0">
      <w:pPr>
        <w:numPr>
          <w:ilvl w:val="0"/>
          <w:numId w:val="7"/>
        </w:numPr>
        <w:ind w:right="-1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innych przewidzianych w ustawie.</w:t>
      </w:r>
    </w:p>
    <w:p w14:paraId="575C6615" w14:textId="368B3887" w:rsidR="00800E63" w:rsidRPr="00FB4896" w:rsidRDefault="00800E63" w:rsidP="00607BF4">
      <w:pPr>
        <w:numPr>
          <w:ilvl w:val="0"/>
          <w:numId w:val="5"/>
        </w:numPr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Zmiany postanowień zawartej umowy, o</w:t>
      </w:r>
      <w:r w:rsidR="00F418B3" w:rsidRPr="00FB4896">
        <w:rPr>
          <w:rFonts w:ascii="Cambria" w:hAnsi="Cambria" w:cs="Arial"/>
          <w:sz w:val="20"/>
          <w:szCs w:val="20"/>
        </w:rPr>
        <w:t xml:space="preserve"> których mowa w ust. 1</w:t>
      </w:r>
      <w:r w:rsidRPr="00FB4896">
        <w:rPr>
          <w:rFonts w:ascii="Cambria" w:hAnsi="Cambria" w:cs="Arial"/>
          <w:sz w:val="20"/>
          <w:szCs w:val="20"/>
        </w:rPr>
        <w:t>, wymagają dla swej ważności formy pisemnej w</w:t>
      </w:r>
      <w:r w:rsidR="001F73B2">
        <w:rPr>
          <w:rFonts w:ascii="Cambria" w:hAnsi="Cambria" w:cs="Arial"/>
          <w:sz w:val="20"/>
          <w:szCs w:val="20"/>
        </w:rPr>
        <w:t> </w:t>
      </w:r>
      <w:r w:rsidRPr="00FB4896">
        <w:rPr>
          <w:rFonts w:ascii="Cambria" w:hAnsi="Cambria" w:cs="Arial"/>
          <w:sz w:val="20"/>
          <w:szCs w:val="20"/>
        </w:rPr>
        <w:t>postaci aneksu podpisanego przez obie strony. Wniosek o wprowadzenie tych zmian musi być złożony na piśmie i uzasadniony przez stronę występującą o zmianę postanowień umowy.</w:t>
      </w:r>
    </w:p>
    <w:p w14:paraId="0EC51B09" w14:textId="77777777" w:rsidR="007A20ED" w:rsidRPr="00FB4896" w:rsidRDefault="007A20ED" w:rsidP="00607BF4">
      <w:pPr>
        <w:tabs>
          <w:tab w:val="left" w:pos="142"/>
          <w:tab w:val="left" w:pos="567"/>
        </w:tabs>
        <w:ind w:left="142" w:right="-1"/>
        <w:jc w:val="both"/>
        <w:rPr>
          <w:rFonts w:ascii="Cambria" w:hAnsi="Cambria" w:cs="Arial"/>
          <w:b/>
          <w:sz w:val="12"/>
          <w:szCs w:val="20"/>
        </w:rPr>
      </w:pPr>
    </w:p>
    <w:p w14:paraId="4D1F8E55" w14:textId="77777777" w:rsidR="00EE543D" w:rsidRDefault="00EE543D" w:rsidP="00607BF4">
      <w:pPr>
        <w:pStyle w:val="Akapitzlist"/>
        <w:tabs>
          <w:tab w:val="left" w:pos="142"/>
        </w:tabs>
        <w:spacing w:after="0" w:line="240" w:lineRule="auto"/>
        <w:ind w:left="-142" w:right="-1"/>
        <w:jc w:val="center"/>
        <w:rPr>
          <w:rFonts w:ascii="Cambria" w:hAnsi="Cambria" w:cs="Arial"/>
          <w:b/>
          <w:sz w:val="20"/>
          <w:szCs w:val="20"/>
        </w:rPr>
      </w:pPr>
    </w:p>
    <w:p w14:paraId="3AAACEDC" w14:textId="3B17CB3D" w:rsidR="000D2337" w:rsidRPr="00FB4896" w:rsidRDefault="000D2337" w:rsidP="00607BF4">
      <w:pPr>
        <w:pStyle w:val="Akapitzlist"/>
        <w:tabs>
          <w:tab w:val="left" w:pos="142"/>
        </w:tabs>
        <w:spacing w:after="0" w:line="240" w:lineRule="auto"/>
        <w:ind w:left="-142" w:right="-1"/>
        <w:jc w:val="center"/>
        <w:rPr>
          <w:rFonts w:ascii="Cambria" w:hAnsi="Cambria" w:cs="Arial"/>
          <w:b/>
          <w:sz w:val="20"/>
          <w:szCs w:val="20"/>
        </w:rPr>
      </w:pPr>
      <w:r w:rsidRPr="00FB4896">
        <w:rPr>
          <w:rFonts w:ascii="Cambria" w:hAnsi="Cambria" w:cs="Arial"/>
          <w:b/>
          <w:sz w:val="20"/>
          <w:szCs w:val="20"/>
        </w:rPr>
        <w:t>§</w:t>
      </w:r>
      <w:r w:rsidR="00C97E4B" w:rsidRPr="00FB4896">
        <w:rPr>
          <w:rFonts w:ascii="Cambria" w:hAnsi="Cambria" w:cs="Arial"/>
          <w:b/>
          <w:sz w:val="20"/>
          <w:szCs w:val="20"/>
        </w:rPr>
        <w:t xml:space="preserve"> 1</w:t>
      </w:r>
      <w:r w:rsidR="00667D08">
        <w:rPr>
          <w:rFonts w:ascii="Cambria" w:hAnsi="Cambria" w:cs="Arial"/>
          <w:b/>
          <w:sz w:val="20"/>
          <w:szCs w:val="20"/>
        </w:rPr>
        <w:t>0</w:t>
      </w:r>
    </w:p>
    <w:p w14:paraId="45CE964D" w14:textId="77777777" w:rsidR="000D2337" w:rsidRPr="00FB4896" w:rsidRDefault="000D2337" w:rsidP="00607BF4">
      <w:pPr>
        <w:pStyle w:val="Akapitzlist"/>
        <w:tabs>
          <w:tab w:val="left" w:pos="142"/>
        </w:tabs>
        <w:spacing w:after="0" w:line="240" w:lineRule="auto"/>
        <w:ind w:left="-142" w:right="-1"/>
        <w:jc w:val="center"/>
        <w:rPr>
          <w:rFonts w:ascii="Cambria" w:hAnsi="Cambria" w:cs="Arial"/>
          <w:b/>
          <w:sz w:val="20"/>
          <w:szCs w:val="20"/>
        </w:rPr>
      </w:pPr>
      <w:r w:rsidRPr="00FB4896">
        <w:rPr>
          <w:rFonts w:ascii="Cambria" w:hAnsi="Cambria" w:cs="Arial"/>
          <w:b/>
          <w:sz w:val="20"/>
          <w:szCs w:val="20"/>
        </w:rPr>
        <w:t>Odstąpienie od</w:t>
      </w:r>
      <w:r w:rsidR="00BE7680" w:rsidRPr="00FB4896">
        <w:rPr>
          <w:rFonts w:ascii="Cambria" w:hAnsi="Cambria" w:cs="Arial"/>
          <w:b/>
          <w:sz w:val="20"/>
          <w:szCs w:val="20"/>
        </w:rPr>
        <w:t xml:space="preserve"> </w:t>
      </w:r>
      <w:r w:rsidRPr="00FB4896">
        <w:rPr>
          <w:rFonts w:ascii="Cambria" w:hAnsi="Cambria" w:cs="Arial"/>
          <w:b/>
          <w:sz w:val="20"/>
          <w:szCs w:val="20"/>
        </w:rPr>
        <w:t>umowy</w:t>
      </w:r>
    </w:p>
    <w:p w14:paraId="2168F3A6" w14:textId="77777777" w:rsidR="00BF3CD4" w:rsidRPr="00FB4896" w:rsidRDefault="00BF3CD4" w:rsidP="002E237D">
      <w:pPr>
        <w:numPr>
          <w:ilvl w:val="0"/>
          <w:numId w:val="19"/>
        </w:numPr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Zamawiający, poza innymi przypadkami określonymi w powszechnie obowiązujących przepisach, a zwłaszcza w Kodeksie cywilnym, może odstąpić od umowy w następujących przypadkach:</w:t>
      </w:r>
    </w:p>
    <w:p w14:paraId="5257DB74" w14:textId="77777777" w:rsidR="00F76605" w:rsidRPr="00FB4896" w:rsidRDefault="00F76605" w:rsidP="00607BF4">
      <w:pPr>
        <w:numPr>
          <w:ilvl w:val="0"/>
          <w:numId w:val="6"/>
        </w:numPr>
        <w:ind w:left="426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 xml:space="preserve">Zamawiającemu przysługuje prawo do odstąpienia zgodnie z art. 145 ustawy 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tym przypadku Zamawiający może odstąpić od umowy w terminie 30 dni od powzięcia wiadomości o tych okolicznościach. </w:t>
      </w:r>
    </w:p>
    <w:p w14:paraId="0F8ADB2B" w14:textId="77777777" w:rsidR="00BF3CD4" w:rsidRPr="00FB4896" w:rsidRDefault="00BF3CD4" w:rsidP="00607BF4">
      <w:pPr>
        <w:numPr>
          <w:ilvl w:val="0"/>
          <w:numId w:val="6"/>
        </w:numPr>
        <w:tabs>
          <w:tab w:val="left" w:pos="142"/>
          <w:tab w:val="left" w:pos="426"/>
        </w:tabs>
        <w:ind w:left="426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 xml:space="preserve">W </w:t>
      </w:r>
      <w:r w:rsidR="00381114" w:rsidRPr="00FB4896">
        <w:rPr>
          <w:rFonts w:ascii="Cambria" w:hAnsi="Cambria" w:cs="Arial"/>
          <w:sz w:val="20"/>
          <w:szCs w:val="20"/>
        </w:rPr>
        <w:t>przypadku</w:t>
      </w:r>
      <w:r w:rsidRPr="00FB4896">
        <w:rPr>
          <w:rFonts w:ascii="Cambria" w:hAnsi="Cambria" w:cs="Arial"/>
          <w:sz w:val="20"/>
          <w:szCs w:val="20"/>
        </w:rPr>
        <w:t xml:space="preserve"> określonym w pkt 1 Wykonawca może żądać jedynie wynagrodzenia należnego mu z tytułu wykonania części umowy. </w:t>
      </w:r>
    </w:p>
    <w:p w14:paraId="5D06B4EB" w14:textId="77777777" w:rsidR="00BF3CD4" w:rsidRPr="00FB4896" w:rsidRDefault="00BF3CD4" w:rsidP="00607BF4">
      <w:pPr>
        <w:numPr>
          <w:ilvl w:val="0"/>
          <w:numId w:val="6"/>
        </w:numPr>
        <w:tabs>
          <w:tab w:val="left" w:pos="142"/>
          <w:tab w:val="left" w:pos="426"/>
        </w:tabs>
        <w:suppressAutoHyphens/>
        <w:ind w:left="426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Zamawiający może również odstąpić od umowy na zasadach określonych w pkt 1 i 2, w wypadku: likwidacji przedsiębiorstwa Wykonawcy, wydania nakazu zajęcia istotnej części majątku Wykonawcy.</w:t>
      </w:r>
    </w:p>
    <w:p w14:paraId="65579354" w14:textId="1E07004F" w:rsidR="00BF3CD4" w:rsidRPr="00FB4896" w:rsidRDefault="00BF3CD4" w:rsidP="00607BF4">
      <w:pPr>
        <w:numPr>
          <w:ilvl w:val="0"/>
          <w:numId w:val="6"/>
        </w:numPr>
        <w:tabs>
          <w:tab w:val="left" w:pos="142"/>
          <w:tab w:val="left" w:pos="426"/>
        </w:tabs>
        <w:suppressAutoHyphens/>
        <w:autoSpaceDE w:val="0"/>
        <w:ind w:left="426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Zamawiający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może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odstąpić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od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umowy w całości lub w części w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przypadku,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gdy opóźnienie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w</w:t>
      </w:r>
      <w:r w:rsidRPr="00FB4896">
        <w:rPr>
          <w:rFonts w:ascii="Cambria" w:eastAsia="Cambria" w:hAnsi="Cambria" w:cs="Arial"/>
          <w:sz w:val="20"/>
          <w:szCs w:val="20"/>
        </w:rPr>
        <w:t xml:space="preserve"> realizacji zamówienia </w:t>
      </w:r>
      <w:r w:rsidRPr="00FB4896">
        <w:rPr>
          <w:rFonts w:ascii="Cambria" w:hAnsi="Cambria" w:cs="Arial"/>
          <w:sz w:val="20"/>
          <w:szCs w:val="20"/>
        </w:rPr>
        <w:t>przekroczy</w:t>
      </w:r>
      <w:r w:rsidRPr="00FB4896">
        <w:rPr>
          <w:rFonts w:ascii="Cambria" w:eastAsia="Cambria" w:hAnsi="Cambria" w:cs="Arial"/>
          <w:sz w:val="20"/>
          <w:szCs w:val="20"/>
        </w:rPr>
        <w:t xml:space="preserve"> 7 </w:t>
      </w:r>
      <w:r w:rsidRPr="00FB4896">
        <w:rPr>
          <w:rFonts w:ascii="Cambria" w:hAnsi="Cambria" w:cs="Arial"/>
          <w:sz w:val="20"/>
          <w:szCs w:val="20"/>
        </w:rPr>
        <w:t>dni w</w:t>
      </w:r>
      <w:r w:rsidRPr="00FB4896">
        <w:rPr>
          <w:rFonts w:ascii="Cambria" w:eastAsia="Cambria" w:hAnsi="Cambria" w:cs="Arial"/>
          <w:sz w:val="20"/>
          <w:szCs w:val="20"/>
        </w:rPr>
        <w:t> </w:t>
      </w:r>
      <w:r w:rsidRPr="00FB4896">
        <w:rPr>
          <w:rFonts w:ascii="Cambria" w:hAnsi="Cambria" w:cs="Arial"/>
          <w:sz w:val="20"/>
          <w:szCs w:val="20"/>
        </w:rPr>
        <w:t>stosunku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do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termin</w:t>
      </w:r>
      <w:r w:rsidR="002F1D64">
        <w:rPr>
          <w:rFonts w:ascii="Cambria" w:hAnsi="Cambria" w:cs="Arial"/>
          <w:sz w:val="20"/>
          <w:szCs w:val="20"/>
        </w:rPr>
        <w:t>ów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określon</w:t>
      </w:r>
      <w:r w:rsidR="002F1D64">
        <w:rPr>
          <w:rFonts w:ascii="Cambria" w:hAnsi="Cambria" w:cs="Arial"/>
          <w:sz w:val="20"/>
          <w:szCs w:val="20"/>
        </w:rPr>
        <w:t>ych</w:t>
      </w:r>
      <w:r w:rsidRPr="00FB4896">
        <w:rPr>
          <w:rFonts w:ascii="Cambria" w:hAnsi="Cambria" w:cs="Arial"/>
          <w:sz w:val="20"/>
          <w:szCs w:val="20"/>
        </w:rPr>
        <w:t xml:space="preserve"> w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§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2,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naliczając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Wykonawcy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karę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umowną,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o</w:t>
      </w:r>
      <w:r w:rsidRPr="00FB4896">
        <w:rPr>
          <w:rFonts w:ascii="Cambria" w:eastAsia="Cambria" w:hAnsi="Cambria" w:cs="Arial"/>
          <w:sz w:val="20"/>
          <w:szCs w:val="20"/>
        </w:rPr>
        <w:t> </w:t>
      </w:r>
      <w:r w:rsidRPr="00FB4896">
        <w:rPr>
          <w:rFonts w:ascii="Cambria" w:hAnsi="Cambria" w:cs="Arial"/>
          <w:sz w:val="20"/>
          <w:szCs w:val="20"/>
        </w:rPr>
        <w:t>której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mowa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w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§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="00667D08">
        <w:rPr>
          <w:rFonts w:ascii="Cambria" w:eastAsia="Cambria" w:hAnsi="Cambria" w:cs="Arial"/>
          <w:sz w:val="20"/>
          <w:szCs w:val="20"/>
        </w:rPr>
        <w:t>7</w:t>
      </w:r>
      <w:r w:rsidRPr="00FB4896">
        <w:rPr>
          <w:rFonts w:ascii="Cambria" w:eastAsia="Cambria" w:hAnsi="Cambria" w:cs="Arial"/>
          <w:sz w:val="20"/>
          <w:szCs w:val="20"/>
        </w:rPr>
        <w:t xml:space="preserve">  </w:t>
      </w:r>
      <w:r w:rsidRPr="00FB4896">
        <w:rPr>
          <w:rFonts w:ascii="Cambria" w:hAnsi="Cambria" w:cs="Arial"/>
          <w:sz w:val="20"/>
          <w:szCs w:val="20"/>
        </w:rPr>
        <w:t>ust.</w:t>
      </w:r>
      <w:r w:rsidRPr="00FB4896">
        <w:rPr>
          <w:rFonts w:ascii="Cambria" w:eastAsia="Cambria" w:hAnsi="Cambria" w:cs="Arial"/>
          <w:sz w:val="20"/>
          <w:szCs w:val="20"/>
        </w:rPr>
        <w:t xml:space="preserve"> 2</w:t>
      </w:r>
      <w:r w:rsidR="00CA71DF" w:rsidRPr="00FB4896">
        <w:rPr>
          <w:rFonts w:ascii="Cambria" w:hAnsi="Cambria" w:cs="Arial"/>
          <w:sz w:val="20"/>
          <w:szCs w:val="20"/>
        </w:rPr>
        <w:t>.</w:t>
      </w:r>
    </w:p>
    <w:p w14:paraId="6BBBF64C" w14:textId="04D234B6" w:rsidR="00BF3CD4" w:rsidRPr="00FB4896" w:rsidRDefault="00BF3CD4" w:rsidP="00607BF4">
      <w:pPr>
        <w:numPr>
          <w:ilvl w:val="0"/>
          <w:numId w:val="6"/>
        </w:numPr>
        <w:tabs>
          <w:tab w:val="left" w:pos="142"/>
          <w:tab w:val="left" w:pos="426"/>
        </w:tabs>
        <w:suppressAutoHyphens/>
        <w:autoSpaceDE w:val="0"/>
        <w:ind w:left="426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Zamawiający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może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odstąpić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od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umowy w całości lub w części w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przypadku,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gdy</w:t>
      </w:r>
      <w:r w:rsidRPr="00FB4896">
        <w:rPr>
          <w:rFonts w:ascii="Cambria" w:eastAsia="Cambria" w:hAnsi="Cambria" w:cs="Arial"/>
          <w:sz w:val="20"/>
          <w:szCs w:val="20"/>
        </w:rPr>
        <w:t xml:space="preserve"> zamówienie </w:t>
      </w:r>
      <w:r w:rsidRPr="00FB4896">
        <w:rPr>
          <w:rFonts w:ascii="Cambria" w:hAnsi="Cambria" w:cs="Arial"/>
          <w:sz w:val="20"/>
          <w:szCs w:val="20"/>
        </w:rPr>
        <w:t>jest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realizowane wadliwie lub sprzecznie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z umową,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po bezskutecznym upływie wyznaczonego Wykonawcy nie krótszego niż 7 dni dodatkowego terminu na usunięcie naruszeń. W takim przypadku Zamawiający naliczy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Wykonawcy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karę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umowną,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o</w:t>
      </w:r>
      <w:r w:rsidRPr="00FB4896">
        <w:rPr>
          <w:rFonts w:ascii="Cambria" w:eastAsia="Cambria" w:hAnsi="Cambria" w:cs="Arial"/>
          <w:sz w:val="20"/>
          <w:szCs w:val="20"/>
        </w:rPr>
        <w:t> </w:t>
      </w:r>
      <w:r w:rsidRPr="00FB4896">
        <w:rPr>
          <w:rFonts w:ascii="Cambria" w:hAnsi="Cambria" w:cs="Arial"/>
          <w:sz w:val="20"/>
          <w:szCs w:val="20"/>
        </w:rPr>
        <w:t>której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mowa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w</w:t>
      </w:r>
      <w:r w:rsidRPr="00FB4896">
        <w:rPr>
          <w:rFonts w:ascii="Cambria" w:eastAsia="Cambria" w:hAnsi="Cambria" w:cs="Arial"/>
          <w:sz w:val="20"/>
          <w:szCs w:val="20"/>
        </w:rPr>
        <w:t> </w:t>
      </w:r>
      <w:r w:rsidRPr="00FB4896">
        <w:rPr>
          <w:rFonts w:ascii="Cambria" w:hAnsi="Cambria" w:cs="Arial"/>
          <w:sz w:val="20"/>
          <w:szCs w:val="20"/>
        </w:rPr>
        <w:t>§ </w:t>
      </w:r>
      <w:r w:rsidR="00667D08">
        <w:rPr>
          <w:rFonts w:ascii="Cambria" w:hAnsi="Cambria" w:cs="Arial"/>
          <w:sz w:val="20"/>
          <w:szCs w:val="20"/>
        </w:rPr>
        <w:t>7</w:t>
      </w:r>
      <w:r w:rsidRPr="00FB4896">
        <w:rPr>
          <w:rFonts w:ascii="Cambria" w:eastAsia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ust.</w:t>
      </w:r>
      <w:r w:rsidRPr="00FB4896">
        <w:rPr>
          <w:rFonts w:ascii="Cambria" w:eastAsia="Cambria" w:hAnsi="Cambria" w:cs="Arial"/>
          <w:sz w:val="20"/>
          <w:szCs w:val="20"/>
        </w:rPr>
        <w:t xml:space="preserve"> 2</w:t>
      </w:r>
      <w:r w:rsidRPr="00FB4896">
        <w:rPr>
          <w:rFonts w:ascii="Cambria" w:hAnsi="Cambria" w:cs="Arial"/>
          <w:sz w:val="20"/>
          <w:szCs w:val="20"/>
        </w:rPr>
        <w:t>.</w:t>
      </w:r>
    </w:p>
    <w:p w14:paraId="68F69A6D" w14:textId="77777777" w:rsidR="00BF3CD4" w:rsidRPr="00FB4896" w:rsidRDefault="00BF3CD4" w:rsidP="002E237D">
      <w:pPr>
        <w:numPr>
          <w:ilvl w:val="0"/>
          <w:numId w:val="19"/>
        </w:numPr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 xml:space="preserve">Zamawiający może odstąpić od umowy w przypadkach, o których mowa w ust. 1 pkt 4 i 5, w terminie </w:t>
      </w:r>
      <w:r w:rsidR="00493808" w:rsidRPr="00FB4896">
        <w:rPr>
          <w:rFonts w:ascii="Cambria" w:hAnsi="Cambria" w:cs="Arial"/>
          <w:sz w:val="20"/>
          <w:szCs w:val="20"/>
        </w:rPr>
        <w:t>6</w:t>
      </w:r>
      <w:r w:rsidRPr="00FB4896">
        <w:rPr>
          <w:rFonts w:ascii="Cambria" w:hAnsi="Cambria" w:cs="Arial"/>
          <w:sz w:val="20"/>
          <w:szCs w:val="20"/>
        </w:rPr>
        <w:t>0 dni od powzięcia wiadomości o tych okolicznościach.</w:t>
      </w:r>
    </w:p>
    <w:p w14:paraId="578F288E" w14:textId="77777777" w:rsidR="00BF3CD4" w:rsidRPr="00FB4896" w:rsidRDefault="00BF3CD4" w:rsidP="002E237D">
      <w:pPr>
        <w:numPr>
          <w:ilvl w:val="0"/>
          <w:numId w:val="19"/>
        </w:numPr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Ustanie obowiązywania umowy, niezależnie od przyczyny i podstawy, w tym na skutek odstąpienia od umowy przez Zamawiającego, nie pozbawia Zamawiającego prawa dochodzenia kar umownych i odszkodowań przewidzianych w umowie.</w:t>
      </w:r>
    </w:p>
    <w:p w14:paraId="2A13AB13" w14:textId="77777777" w:rsidR="002776E2" w:rsidRPr="00FB4896" w:rsidRDefault="002776E2" w:rsidP="00607BF4">
      <w:pPr>
        <w:tabs>
          <w:tab w:val="left" w:pos="142"/>
          <w:tab w:val="left" w:pos="567"/>
        </w:tabs>
        <w:ind w:left="142" w:right="-1"/>
        <w:jc w:val="both"/>
        <w:rPr>
          <w:rFonts w:ascii="Cambria" w:hAnsi="Cambria" w:cs="Arial"/>
          <w:sz w:val="10"/>
          <w:szCs w:val="20"/>
        </w:rPr>
      </w:pPr>
    </w:p>
    <w:p w14:paraId="4F96C96C" w14:textId="0044E03C" w:rsidR="006C590F" w:rsidRPr="00FB4896" w:rsidRDefault="006C590F" w:rsidP="00607BF4">
      <w:pPr>
        <w:pStyle w:val="Akapitzlist"/>
        <w:tabs>
          <w:tab w:val="left" w:pos="142"/>
        </w:tabs>
        <w:spacing w:after="0" w:line="240" w:lineRule="auto"/>
        <w:ind w:left="-142" w:right="-1"/>
        <w:jc w:val="center"/>
        <w:rPr>
          <w:rFonts w:ascii="Cambria" w:hAnsi="Cambria" w:cs="Arial"/>
          <w:b/>
          <w:sz w:val="20"/>
          <w:szCs w:val="20"/>
        </w:rPr>
      </w:pPr>
      <w:r w:rsidRPr="00FB4896">
        <w:rPr>
          <w:rFonts w:ascii="Cambria" w:hAnsi="Cambria" w:cs="Arial"/>
          <w:b/>
          <w:sz w:val="20"/>
          <w:szCs w:val="20"/>
        </w:rPr>
        <w:t>§ 1</w:t>
      </w:r>
      <w:r w:rsidR="00667D08">
        <w:rPr>
          <w:rFonts w:ascii="Cambria" w:hAnsi="Cambria" w:cs="Arial"/>
          <w:b/>
          <w:sz w:val="20"/>
          <w:szCs w:val="20"/>
        </w:rPr>
        <w:t>1</w:t>
      </w:r>
    </w:p>
    <w:p w14:paraId="66BA260C" w14:textId="77777777" w:rsidR="006C590F" w:rsidRPr="00FB4896" w:rsidRDefault="006C590F" w:rsidP="00607BF4">
      <w:pPr>
        <w:pStyle w:val="Akapitzlist"/>
        <w:tabs>
          <w:tab w:val="left" w:pos="142"/>
        </w:tabs>
        <w:spacing w:after="0" w:line="240" w:lineRule="auto"/>
        <w:ind w:left="-142" w:right="-1"/>
        <w:jc w:val="center"/>
        <w:rPr>
          <w:rFonts w:ascii="Cambria" w:hAnsi="Cambria" w:cs="Arial"/>
          <w:b/>
          <w:sz w:val="20"/>
          <w:szCs w:val="20"/>
        </w:rPr>
      </w:pPr>
      <w:r w:rsidRPr="00FB4896">
        <w:rPr>
          <w:rFonts w:ascii="Cambria" w:hAnsi="Cambria" w:cs="Arial"/>
          <w:b/>
          <w:sz w:val="20"/>
          <w:szCs w:val="20"/>
        </w:rPr>
        <w:t>Rozwiązanie umowy</w:t>
      </w:r>
    </w:p>
    <w:p w14:paraId="0E529731" w14:textId="77777777" w:rsidR="00BF3CD4" w:rsidRPr="00FB4896" w:rsidRDefault="00BF3CD4" w:rsidP="00607BF4">
      <w:pPr>
        <w:numPr>
          <w:ilvl w:val="1"/>
          <w:numId w:val="9"/>
        </w:numPr>
        <w:tabs>
          <w:tab w:val="clear" w:pos="1440"/>
          <w:tab w:val="left" w:pos="-142"/>
          <w:tab w:val="left" w:pos="142"/>
        </w:tabs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Zamawiający, zgodnie z art. 145a ustawy Prawo zamówień publicznych, może rozwiązać umowę, jeżeli zachodzi jedna z następujących okoliczności:</w:t>
      </w:r>
    </w:p>
    <w:p w14:paraId="117EFDCF" w14:textId="77777777" w:rsidR="00BF3CD4" w:rsidRPr="00FB4896" w:rsidRDefault="00BF3CD4" w:rsidP="00607BF4">
      <w:pPr>
        <w:numPr>
          <w:ilvl w:val="0"/>
          <w:numId w:val="10"/>
        </w:numPr>
        <w:tabs>
          <w:tab w:val="left" w:pos="142"/>
          <w:tab w:val="left" w:pos="426"/>
        </w:tabs>
        <w:ind w:left="426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zmiana umowy została dokonana z naruszeniem art. 144 ust. 1-1b, 1d i 1e ustawy Pzp,</w:t>
      </w:r>
    </w:p>
    <w:p w14:paraId="4FDB9ADB" w14:textId="77777777" w:rsidR="00BF3CD4" w:rsidRPr="00FB4896" w:rsidRDefault="00BF3CD4" w:rsidP="00607BF4">
      <w:pPr>
        <w:numPr>
          <w:ilvl w:val="0"/>
          <w:numId w:val="10"/>
        </w:numPr>
        <w:tabs>
          <w:tab w:val="left" w:pos="142"/>
          <w:tab w:val="left" w:pos="426"/>
        </w:tabs>
        <w:ind w:left="426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Wykonawca w chwili zawarcia umowy podlegał wykluczeniu z postępowania na podstawie art. 24 ust. 1 ustawy Pzp,</w:t>
      </w:r>
    </w:p>
    <w:p w14:paraId="36D0A74A" w14:textId="77777777" w:rsidR="00BF3CD4" w:rsidRPr="00FB4896" w:rsidRDefault="00BF3CD4" w:rsidP="00607BF4">
      <w:pPr>
        <w:numPr>
          <w:ilvl w:val="0"/>
          <w:numId w:val="10"/>
        </w:numPr>
        <w:tabs>
          <w:tab w:val="left" w:pos="142"/>
          <w:tab w:val="left" w:pos="426"/>
        </w:tabs>
        <w:suppressAutoHyphens/>
        <w:ind w:left="426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lastRenderedPageBreak/>
        <w:t xml:space="preserve">Trybunał Sprawiedliwości Unii Europejskiej stwierdził, w ramach procedury przewidzianej w art. 258 Traktatu </w:t>
      </w:r>
      <w:r w:rsidRPr="00FB4896">
        <w:rPr>
          <w:rFonts w:ascii="Cambria" w:hAnsi="Cambria" w:cs="Arial"/>
          <w:sz w:val="20"/>
          <w:szCs w:val="20"/>
        </w:rPr>
        <w:br/>
        <w:t xml:space="preserve">o Funkcjonowaniu Unii Europejskiej, że państwo polskie uchybiło zobowiązaniom, które ciążą na nim na mocy Traktatów, dyrektywy 2014/24/UE, z uwagi na to, że Zamawiający udzielił zamówienia z naruszeniem przepisów prawa Unii Europejskiej. </w:t>
      </w:r>
    </w:p>
    <w:p w14:paraId="07014E24" w14:textId="56F4CBDC" w:rsidR="00926296" w:rsidRDefault="00926296" w:rsidP="00607BF4">
      <w:pPr>
        <w:numPr>
          <w:ilvl w:val="1"/>
          <w:numId w:val="9"/>
        </w:numPr>
        <w:tabs>
          <w:tab w:val="clear" w:pos="1440"/>
          <w:tab w:val="left" w:pos="142"/>
          <w:tab w:val="num" w:pos="284"/>
          <w:tab w:val="left" w:pos="567"/>
        </w:tabs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B2061B">
        <w:rPr>
          <w:rFonts w:ascii="Cambria" w:hAnsi="Cambria" w:cs="Arial"/>
          <w:sz w:val="20"/>
          <w:szCs w:val="20"/>
        </w:rPr>
        <w:t xml:space="preserve">W przypadku, o którym mowa w § </w:t>
      </w:r>
      <w:r w:rsidR="00667D08">
        <w:rPr>
          <w:rFonts w:ascii="Cambria" w:hAnsi="Cambria" w:cs="Arial"/>
          <w:sz w:val="20"/>
          <w:szCs w:val="20"/>
        </w:rPr>
        <w:t>8</w:t>
      </w:r>
      <w:r w:rsidRPr="00B2061B">
        <w:rPr>
          <w:rFonts w:ascii="Cambria" w:hAnsi="Cambria" w:cs="Arial"/>
          <w:sz w:val="20"/>
          <w:szCs w:val="20"/>
        </w:rPr>
        <w:t xml:space="preserve"> ust. </w:t>
      </w:r>
      <w:r w:rsidR="00DD6201">
        <w:rPr>
          <w:rFonts w:ascii="Cambria" w:hAnsi="Cambria" w:cs="Arial"/>
          <w:sz w:val="20"/>
          <w:szCs w:val="20"/>
        </w:rPr>
        <w:t>3</w:t>
      </w:r>
      <w:r w:rsidRPr="00B2061B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s</w:t>
      </w:r>
      <w:r w:rsidRPr="00B2061B">
        <w:rPr>
          <w:rFonts w:ascii="Cambria" w:hAnsi="Cambria" w:cs="Arial"/>
          <w:sz w:val="20"/>
          <w:szCs w:val="20"/>
        </w:rPr>
        <w:t>trony mogą rozwiązać umowę w drodze porozumienia</w:t>
      </w:r>
      <w:r>
        <w:rPr>
          <w:rFonts w:ascii="Cambria" w:hAnsi="Cambria" w:cs="Arial"/>
          <w:sz w:val="20"/>
          <w:szCs w:val="20"/>
        </w:rPr>
        <w:t>.</w:t>
      </w:r>
    </w:p>
    <w:p w14:paraId="7DAE92A7" w14:textId="51348BDA" w:rsidR="00BF3CD4" w:rsidRPr="00FB4896" w:rsidRDefault="00BF3CD4" w:rsidP="00607BF4">
      <w:pPr>
        <w:numPr>
          <w:ilvl w:val="1"/>
          <w:numId w:val="9"/>
        </w:numPr>
        <w:tabs>
          <w:tab w:val="clear" w:pos="1440"/>
          <w:tab w:val="left" w:pos="142"/>
          <w:tab w:val="num" w:pos="284"/>
          <w:tab w:val="left" w:pos="567"/>
        </w:tabs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W przypadku, o którym mowa w ust. 1</w:t>
      </w:r>
      <w:r w:rsidR="00DD6201">
        <w:rPr>
          <w:rFonts w:ascii="Cambria" w:hAnsi="Cambria" w:cs="Arial"/>
          <w:sz w:val="20"/>
          <w:szCs w:val="20"/>
        </w:rPr>
        <w:t xml:space="preserve"> i 2</w:t>
      </w:r>
      <w:r w:rsidRPr="00FB4896">
        <w:rPr>
          <w:rFonts w:ascii="Cambria" w:hAnsi="Cambria" w:cs="Arial"/>
          <w:sz w:val="20"/>
          <w:szCs w:val="20"/>
        </w:rPr>
        <w:t xml:space="preserve">, Wykonawca może żądać wyłącznie wynagrodzenia należnego mu z tytułu wykonania części umowy. </w:t>
      </w:r>
    </w:p>
    <w:p w14:paraId="2D3D0987" w14:textId="135F5EF1" w:rsidR="003A6D2B" w:rsidRPr="00FB4896" w:rsidRDefault="00BF3CD4" w:rsidP="00607BF4">
      <w:pPr>
        <w:numPr>
          <w:ilvl w:val="1"/>
          <w:numId w:val="9"/>
        </w:numPr>
        <w:tabs>
          <w:tab w:val="clear" w:pos="1440"/>
        </w:tabs>
        <w:ind w:left="142" w:right="-1" w:hanging="284"/>
        <w:jc w:val="both"/>
        <w:rPr>
          <w:rFonts w:ascii="Cambria" w:hAnsi="Cambria" w:cs="Arial"/>
          <w:sz w:val="20"/>
          <w:szCs w:val="22"/>
        </w:rPr>
      </w:pPr>
      <w:r w:rsidRPr="00FB4896">
        <w:rPr>
          <w:rFonts w:ascii="Cambria" w:hAnsi="Cambria" w:cs="Arial"/>
          <w:sz w:val="20"/>
          <w:szCs w:val="22"/>
        </w:rPr>
        <w:t>W przypadku</w:t>
      </w:r>
      <w:r w:rsidR="00CA71DF" w:rsidRPr="00FB4896">
        <w:rPr>
          <w:rFonts w:ascii="Cambria" w:hAnsi="Cambria" w:cs="Arial"/>
          <w:sz w:val="20"/>
          <w:szCs w:val="22"/>
        </w:rPr>
        <w:t>,</w:t>
      </w:r>
      <w:r w:rsidRPr="00FB4896">
        <w:rPr>
          <w:rFonts w:ascii="Cambria" w:hAnsi="Cambria" w:cs="Arial"/>
          <w:sz w:val="20"/>
          <w:szCs w:val="22"/>
        </w:rPr>
        <w:t xml:space="preserve"> o którym mowa w ust. 1 pkt 2, Zamawiający naliczy Wykonawcy karę umowną, o której mowa w § </w:t>
      </w:r>
      <w:r w:rsidR="00667D08">
        <w:rPr>
          <w:rFonts w:ascii="Cambria" w:hAnsi="Cambria" w:cs="Arial"/>
          <w:sz w:val="20"/>
          <w:szCs w:val="22"/>
        </w:rPr>
        <w:t xml:space="preserve">7 </w:t>
      </w:r>
      <w:r w:rsidRPr="00FB4896">
        <w:rPr>
          <w:rFonts w:ascii="Cambria" w:hAnsi="Cambria" w:cs="Arial"/>
          <w:sz w:val="20"/>
          <w:szCs w:val="22"/>
        </w:rPr>
        <w:t>ust. 3.</w:t>
      </w:r>
    </w:p>
    <w:p w14:paraId="09B67324" w14:textId="77777777" w:rsidR="00EE543D" w:rsidRDefault="00EE543D" w:rsidP="00607BF4">
      <w:pPr>
        <w:tabs>
          <w:tab w:val="left" w:pos="142"/>
        </w:tabs>
        <w:ind w:left="-142" w:right="-1"/>
        <w:jc w:val="center"/>
        <w:rPr>
          <w:rFonts w:ascii="Cambria" w:hAnsi="Cambria" w:cs="Arial"/>
          <w:b/>
          <w:sz w:val="20"/>
          <w:szCs w:val="20"/>
        </w:rPr>
      </w:pPr>
    </w:p>
    <w:p w14:paraId="19A3596F" w14:textId="19C934A7" w:rsidR="00D7344E" w:rsidRPr="00FB4896" w:rsidRDefault="00D7344E" w:rsidP="00607BF4">
      <w:pPr>
        <w:tabs>
          <w:tab w:val="left" w:pos="142"/>
        </w:tabs>
        <w:ind w:left="-142" w:right="-1"/>
        <w:jc w:val="center"/>
        <w:rPr>
          <w:rFonts w:ascii="Cambria" w:hAnsi="Cambria" w:cs="Arial"/>
          <w:b/>
          <w:sz w:val="20"/>
          <w:szCs w:val="20"/>
        </w:rPr>
      </w:pPr>
      <w:r w:rsidRPr="00FB4896">
        <w:rPr>
          <w:rFonts w:ascii="Cambria" w:hAnsi="Cambria" w:cs="Arial"/>
          <w:b/>
          <w:sz w:val="20"/>
          <w:szCs w:val="20"/>
        </w:rPr>
        <w:t>§ 1</w:t>
      </w:r>
      <w:r w:rsidR="009C4B0E">
        <w:rPr>
          <w:rFonts w:ascii="Cambria" w:hAnsi="Cambria" w:cs="Arial"/>
          <w:b/>
          <w:sz w:val="20"/>
          <w:szCs w:val="20"/>
        </w:rPr>
        <w:t>2</w:t>
      </w:r>
    </w:p>
    <w:p w14:paraId="56D01B4A" w14:textId="77777777" w:rsidR="000D2337" w:rsidRPr="00FB4896" w:rsidRDefault="000D2337" w:rsidP="00607BF4">
      <w:pPr>
        <w:tabs>
          <w:tab w:val="left" w:pos="142"/>
        </w:tabs>
        <w:ind w:left="-142" w:right="-1"/>
        <w:jc w:val="center"/>
        <w:rPr>
          <w:rFonts w:ascii="Cambria" w:hAnsi="Cambria" w:cs="Arial"/>
          <w:b/>
          <w:sz w:val="20"/>
          <w:szCs w:val="20"/>
        </w:rPr>
      </w:pPr>
      <w:r w:rsidRPr="00FB4896">
        <w:rPr>
          <w:rFonts w:ascii="Cambria" w:hAnsi="Cambria" w:cs="Arial"/>
          <w:b/>
          <w:sz w:val="20"/>
          <w:szCs w:val="20"/>
        </w:rPr>
        <w:t>Podwykonawcy</w:t>
      </w:r>
    </w:p>
    <w:p w14:paraId="08B3C366" w14:textId="77777777" w:rsidR="00BF3CD4" w:rsidRPr="00FB4896" w:rsidRDefault="00BF3CD4" w:rsidP="00607BF4">
      <w:pPr>
        <w:numPr>
          <w:ilvl w:val="0"/>
          <w:numId w:val="2"/>
        </w:numPr>
        <w:tabs>
          <w:tab w:val="left" w:pos="-142"/>
          <w:tab w:val="left" w:pos="142"/>
        </w:tabs>
        <w:suppressAutoHyphens/>
        <w:ind w:left="-142" w:right="-1" w:firstLine="0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Wykonawca powierzy następującym Podwykonawcom następującą część zamówienia:</w:t>
      </w:r>
    </w:p>
    <w:p w14:paraId="735BC78A" w14:textId="77777777" w:rsidR="00BF3CD4" w:rsidRPr="00FB4896" w:rsidRDefault="00BF3CD4" w:rsidP="00607BF4">
      <w:pPr>
        <w:numPr>
          <w:ilvl w:val="0"/>
          <w:numId w:val="3"/>
        </w:numPr>
        <w:tabs>
          <w:tab w:val="clear" w:pos="926"/>
          <w:tab w:val="left" w:pos="142"/>
          <w:tab w:val="left" w:pos="426"/>
        </w:tabs>
        <w:suppressAutoHyphens/>
        <w:ind w:left="-142" w:right="-1" w:firstLine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Podwykonawca………………………., część zamówienia ……………………………………..</w:t>
      </w:r>
    </w:p>
    <w:p w14:paraId="2302EEC6" w14:textId="77777777" w:rsidR="00BF3CD4" w:rsidRPr="00FB4896" w:rsidRDefault="00BF3CD4" w:rsidP="00607BF4">
      <w:pPr>
        <w:numPr>
          <w:ilvl w:val="0"/>
          <w:numId w:val="3"/>
        </w:numPr>
        <w:tabs>
          <w:tab w:val="clear" w:pos="926"/>
          <w:tab w:val="left" w:pos="142"/>
          <w:tab w:val="left" w:pos="426"/>
        </w:tabs>
        <w:suppressAutoHyphens/>
        <w:ind w:left="-142" w:right="-1" w:firstLine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Podwykonawca………………………., część zamówienia ……………………………………..</w:t>
      </w:r>
    </w:p>
    <w:p w14:paraId="428EDC4D" w14:textId="77777777" w:rsidR="00BF3CD4" w:rsidRPr="00FB4896" w:rsidRDefault="00BF3CD4" w:rsidP="00607BF4">
      <w:pPr>
        <w:numPr>
          <w:ilvl w:val="2"/>
          <w:numId w:val="3"/>
        </w:numPr>
        <w:tabs>
          <w:tab w:val="clear" w:pos="2791"/>
          <w:tab w:val="left" w:pos="142"/>
        </w:tabs>
        <w:suppressAutoHyphens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Powierzenie wykonania części zamówienia podwykonawcom nie zwalnia Wykonawcy z odpowiedzialności za należyte wykonanie tego zamówienia.</w:t>
      </w:r>
    </w:p>
    <w:p w14:paraId="7DA63C8D" w14:textId="77777777" w:rsidR="00BF3CD4" w:rsidRPr="00FB4896" w:rsidRDefault="00BF3CD4" w:rsidP="00607BF4">
      <w:pPr>
        <w:numPr>
          <w:ilvl w:val="2"/>
          <w:numId w:val="3"/>
        </w:numPr>
        <w:tabs>
          <w:tab w:val="clear" w:pos="2791"/>
          <w:tab w:val="left" w:pos="142"/>
        </w:tabs>
        <w:suppressAutoHyphens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Wykonawca ponosi odpowiedzialność za działania lub zaniechanie działań podwykonawców tak jak za działania lub zaniechania  własne.</w:t>
      </w:r>
    </w:p>
    <w:p w14:paraId="6D6DF178" w14:textId="77777777" w:rsidR="00BF3CD4" w:rsidRPr="00FB4896" w:rsidRDefault="00BF3CD4" w:rsidP="00607BF4">
      <w:pPr>
        <w:numPr>
          <w:ilvl w:val="2"/>
          <w:numId w:val="3"/>
        </w:numPr>
        <w:tabs>
          <w:tab w:val="clear" w:pos="2791"/>
          <w:tab w:val="left" w:pos="142"/>
          <w:tab w:val="num" w:pos="284"/>
        </w:tabs>
        <w:suppressAutoHyphens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 xml:space="preserve">Umowa o podwykonawstwo musi być w formie pisemnej o charakterze odpłatnym, a także musi określać jaka część przedmiotu umowy o zamówienie publiczne zostanie wykonana przez Podwykonawcę. </w:t>
      </w:r>
    </w:p>
    <w:p w14:paraId="2DD5795D" w14:textId="5AE1B3C8" w:rsidR="00BF3CD4" w:rsidRDefault="00BF3CD4" w:rsidP="00607BF4">
      <w:pPr>
        <w:numPr>
          <w:ilvl w:val="2"/>
          <w:numId w:val="3"/>
        </w:numPr>
        <w:tabs>
          <w:tab w:val="clear" w:pos="2791"/>
          <w:tab w:val="left" w:pos="142"/>
          <w:tab w:val="num" w:pos="284"/>
        </w:tabs>
        <w:suppressAutoHyphens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 xml:space="preserve">Termin zapłaty wynagrodzenia podwykonawcy przewidziany w umowie o podwykonawstwo nie może być dłuższy niż 30 dni od dnia doręczenia Wykonawcy faktury lub rachunku, potwierdzających wykonanie zleconych podwykonawcy zadań. </w:t>
      </w:r>
    </w:p>
    <w:p w14:paraId="719DA67F" w14:textId="77777777" w:rsidR="00BF3CD4" w:rsidRPr="00FB4896" w:rsidRDefault="00BF3CD4" w:rsidP="00607BF4">
      <w:pPr>
        <w:numPr>
          <w:ilvl w:val="2"/>
          <w:numId w:val="3"/>
        </w:numPr>
        <w:tabs>
          <w:tab w:val="clear" w:pos="2791"/>
          <w:tab w:val="left" w:pos="142"/>
        </w:tabs>
        <w:suppressAutoHyphens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 xml:space="preserve">Wykonawca zobowiązuje się do wykonania przedmiotu zamówienia własnymi siłami.* </w:t>
      </w:r>
    </w:p>
    <w:p w14:paraId="48093B71" w14:textId="77777777" w:rsidR="00BF3CD4" w:rsidRPr="00FB4896" w:rsidRDefault="00BF3CD4" w:rsidP="00607BF4">
      <w:pPr>
        <w:tabs>
          <w:tab w:val="left" w:pos="142"/>
        </w:tabs>
        <w:ind w:left="-142" w:right="-1" w:firstLine="284"/>
        <w:rPr>
          <w:rFonts w:ascii="Cambria" w:hAnsi="Cambria" w:cs="Arial"/>
          <w:i/>
          <w:iCs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 xml:space="preserve">* </w:t>
      </w:r>
      <w:r w:rsidRPr="00FB4896">
        <w:rPr>
          <w:rFonts w:ascii="Cambria" w:hAnsi="Cambria" w:cs="Arial"/>
          <w:i/>
          <w:iCs/>
          <w:sz w:val="20"/>
          <w:szCs w:val="20"/>
        </w:rPr>
        <w:t>w przypadku gdy Wykonawca nie posługuje się podwykonawcami</w:t>
      </w:r>
    </w:p>
    <w:p w14:paraId="253A27B5" w14:textId="77777777" w:rsidR="000D2337" w:rsidRPr="00FB4896" w:rsidRDefault="000D2337" w:rsidP="00607BF4">
      <w:pPr>
        <w:tabs>
          <w:tab w:val="left" w:pos="142"/>
        </w:tabs>
        <w:ind w:left="-142" w:right="-1" w:firstLine="284"/>
        <w:rPr>
          <w:rFonts w:ascii="Cambria" w:hAnsi="Cambria" w:cs="Arial"/>
          <w:i/>
          <w:iCs/>
          <w:sz w:val="12"/>
          <w:szCs w:val="20"/>
        </w:rPr>
      </w:pPr>
    </w:p>
    <w:p w14:paraId="4312136F" w14:textId="77777777" w:rsidR="00D64156" w:rsidRPr="00FB4896" w:rsidRDefault="00D64156" w:rsidP="00607BF4">
      <w:pPr>
        <w:tabs>
          <w:tab w:val="left" w:pos="142"/>
        </w:tabs>
        <w:ind w:left="-142" w:right="-1"/>
        <w:jc w:val="center"/>
        <w:rPr>
          <w:rFonts w:ascii="Cambria" w:hAnsi="Cambria" w:cs="Arial"/>
          <w:b/>
          <w:sz w:val="20"/>
          <w:szCs w:val="20"/>
        </w:rPr>
      </w:pPr>
    </w:p>
    <w:p w14:paraId="27806A82" w14:textId="2BCE746E" w:rsidR="000D2337" w:rsidRPr="00FB4896" w:rsidRDefault="00F13EF1" w:rsidP="00607BF4">
      <w:pPr>
        <w:tabs>
          <w:tab w:val="left" w:pos="142"/>
        </w:tabs>
        <w:ind w:left="-142" w:right="-1"/>
        <w:jc w:val="center"/>
        <w:rPr>
          <w:rFonts w:ascii="Cambria" w:hAnsi="Cambria" w:cs="Arial"/>
          <w:b/>
          <w:sz w:val="20"/>
          <w:szCs w:val="20"/>
        </w:rPr>
      </w:pPr>
      <w:r w:rsidRPr="00FB4896">
        <w:rPr>
          <w:rFonts w:ascii="Cambria" w:hAnsi="Cambria" w:cs="Arial"/>
          <w:b/>
          <w:sz w:val="20"/>
          <w:szCs w:val="20"/>
        </w:rPr>
        <w:t>§</w:t>
      </w:r>
      <w:r w:rsidR="000D2337" w:rsidRPr="00FB4896">
        <w:rPr>
          <w:rFonts w:ascii="Cambria" w:hAnsi="Cambria" w:cs="Arial"/>
          <w:b/>
          <w:sz w:val="20"/>
          <w:szCs w:val="20"/>
        </w:rPr>
        <w:t xml:space="preserve"> 1</w:t>
      </w:r>
      <w:r w:rsidR="009C4B0E">
        <w:rPr>
          <w:rFonts w:ascii="Cambria" w:hAnsi="Cambria" w:cs="Arial"/>
          <w:b/>
          <w:sz w:val="20"/>
          <w:szCs w:val="20"/>
        </w:rPr>
        <w:t>3</w:t>
      </w:r>
    </w:p>
    <w:p w14:paraId="0482C742" w14:textId="77777777" w:rsidR="000D2337" w:rsidRPr="00FB4896" w:rsidRDefault="000D2337" w:rsidP="00607BF4">
      <w:pPr>
        <w:tabs>
          <w:tab w:val="left" w:pos="142"/>
        </w:tabs>
        <w:ind w:left="-142" w:right="-1"/>
        <w:jc w:val="center"/>
        <w:rPr>
          <w:rFonts w:ascii="Cambria" w:hAnsi="Cambria" w:cs="Arial"/>
          <w:b/>
          <w:sz w:val="20"/>
          <w:szCs w:val="20"/>
        </w:rPr>
      </w:pPr>
      <w:r w:rsidRPr="00FB4896">
        <w:rPr>
          <w:rFonts w:ascii="Cambria" w:hAnsi="Cambria" w:cs="Arial"/>
          <w:b/>
          <w:sz w:val="20"/>
          <w:szCs w:val="20"/>
        </w:rPr>
        <w:t>Postanowienia</w:t>
      </w:r>
      <w:r w:rsidR="00BE7680" w:rsidRPr="00FB4896">
        <w:rPr>
          <w:rFonts w:ascii="Cambria" w:hAnsi="Cambria" w:cs="Arial"/>
          <w:b/>
          <w:sz w:val="20"/>
          <w:szCs w:val="20"/>
        </w:rPr>
        <w:t xml:space="preserve"> </w:t>
      </w:r>
      <w:r w:rsidRPr="00FB4896">
        <w:rPr>
          <w:rFonts w:ascii="Cambria" w:hAnsi="Cambria" w:cs="Arial"/>
          <w:b/>
          <w:sz w:val="20"/>
          <w:szCs w:val="20"/>
        </w:rPr>
        <w:t>końcowe</w:t>
      </w:r>
    </w:p>
    <w:p w14:paraId="2822F423" w14:textId="02AF1FF5" w:rsidR="00F96AAC" w:rsidRPr="00FB4896" w:rsidRDefault="00F96AAC" w:rsidP="00D64156">
      <w:pPr>
        <w:pStyle w:val="Tekstpodstawowywcity"/>
        <w:numPr>
          <w:ilvl w:val="0"/>
          <w:numId w:val="4"/>
        </w:numPr>
        <w:spacing w:after="0"/>
        <w:ind w:left="142" w:right="-1" w:hanging="284"/>
        <w:jc w:val="both"/>
        <w:rPr>
          <w:rFonts w:ascii="Cambria" w:hAnsi="Cambria" w:cs="Arial"/>
          <w:sz w:val="20"/>
          <w:szCs w:val="20"/>
          <w:lang w:val="pl-PL" w:eastAsia="pl-PL"/>
        </w:rPr>
      </w:pPr>
      <w:r w:rsidRPr="00FB4896">
        <w:rPr>
          <w:rFonts w:ascii="Cambria" w:hAnsi="Cambria" w:cs="Arial"/>
          <w:sz w:val="20"/>
          <w:szCs w:val="20"/>
          <w:lang w:val="pl-PL" w:eastAsia="pl-PL"/>
        </w:rPr>
        <w:t>Przez określenie „dni robocze” Zamawiający rozumie dni od poniedziałku do piątku w godzinach 07:00 – 15:00, z wyłączeniem dni ustawowo wolnych od pracy i dni wolnych od pracy u Zamawiającego</w:t>
      </w:r>
      <w:r w:rsidR="00F133D9">
        <w:rPr>
          <w:rFonts w:ascii="Cambria" w:hAnsi="Cambria" w:cs="Arial"/>
          <w:sz w:val="20"/>
          <w:szCs w:val="20"/>
          <w:lang w:val="pl-PL" w:eastAsia="pl-PL"/>
        </w:rPr>
        <w:t>.</w:t>
      </w:r>
    </w:p>
    <w:p w14:paraId="5FFCAF4A" w14:textId="77777777" w:rsidR="00D64156" w:rsidRPr="00FB4896" w:rsidRDefault="00D64156" w:rsidP="00D64156">
      <w:pPr>
        <w:numPr>
          <w:ilvl w:val="0"/>
          <w:numId w:val="4"/>
        </w:numPr>
        <w:tabs>
          <w:tab w:val="left" w:pos="142"/>
        </w:tabs>
        <w:suppressAutoHyphens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W sprawach nieuregulowanych umową mają zastosowanie przepisy Kodeksu cywilnego oraz ustawy Prawo zamówień publicznych.</w:t>
      </w:r>
    </w:p>
    <w:p w14:paraId="7BDD9C25" w14:textId="77777777" w:rsidR="00D64156" w:rsidRPr="00FB4896" w:rsidRDefault="00D64156" w:rsidP="00D64156">
      <w:pPr>
        <w:numPr>
          <w:ilvl w:val="0"/>
          <w:numId w:val="4"/>
        </w:numPr>
        <w:tabs>
          <w:tab w:val="left" w:pos="142"/>
        </w:tabs>
        <w:suppressAutoHyphens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Korespondencję uważa się za doręczoną, jeśli została przekazana na wskazany przez strony adres mailowy drogą elektroniczną lub na wskazany adres.</w:t>
      </w:r>
    </w:p>
    <w:p w14:paraId="7FBC37B7" w14:textId="482D1B18" w:rsidR="00D64156" w:rsidRPr="00FB4896" w:rsidRDefault="00D64156" w:rsidP="00D64156">
      <w:pPr>
        <w:numPr>
          <w:ilvl w:val="0"/>
          <w:numId w:val="4"/>
        </w:numPr>
        <w:tabs>
          <w:tab w:val="left" w:pos="142"/>
        </w:tabs>
        <w:suppressAutoHyphens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Wykonawca zobowiązuje się do pisemnego zawiadamiania Zamawiającego w terminie 7 dni o zmianie siedziby lub nazwy,</w:t>
      </w:r>
      <w:r w:rsidR="0087356D">
        <w:rPr>
          <w:rFonts w:ascii="Cambria" w:hAnsi="Cambria" w:cs="Arial"/>
          <w:sz w:val="20"/>
          <w:szCs w:val="20"/>
        </w:rPr>
        <w:t xml:space="preserve"> </w:t>
      </w:r>
      <w:r w:rsidRPr="00FB4896">
        <w:rPr>
          <w:rFonts w:ascii="Cambria" w:hAnsi="Cambria" w:cs="Arial"/>
          <w:sz w:val="20"/>
          <w:szCs w:val="20"/>
        </w:rPr>
        <w:t>zmianie osób reprezentujących, ogłoszeniu upadłości Wykonawcy, wszczęciu postępowania upadłościowego wobec Wykonawcy, postawienia Wykonawcy w stan likwidacji, zawieszeniu działalności Wykonawcy.</w:t>
      </w:r>
    </w:p>
    <w:p w14:paraId="72B2667B" w14:textId="77777777" w:rsidR="00D64156" w:rsidRPr="00FB4896" w:rsidRDefault="00D64156" w:rsidP="00D64156">
      <w:pPr>
        <w:numPr>
          <w:ilvl w:val="0"/>
          <w:numId w:val="4"/>
        </w:numPr>
        <w:tabs>
          <w:tab w:val="left" w:pos="142"/>
        </w:tabs>
        <w:suppressAutoHyphens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W razie powstania sporu na tle wykonania niniejszej umowy strony zgodnie oświadczają, że dołożą wszelkich starań, aby spory w pierwszej kolejności były rozwiązywane polubownie w drodze bezpośrednich negocjacji prowadzonych w dobrej wierze. W przypadku braku osiągnięcia porozumienia, spory rozstrzygane będą przez sąd powszechny właściwy dla siedziby Zamawiającego.</w:t>
      </w:r>
    </w:p>
    <w:p w14:paraId="41127864" w14:textId="77777777" w:rsidR="00D64156" w:rsidRPr="00FB4896" w:rsidRDefault="00D64156" w:rsidP="00D64156">
      <w:pPr>
        <w:numPr>
          <w:ilvl w:val="0"/>
          <w:numId w:val="4"/>
        </w:numPr>
        <w:tabs>
          <w:tab w:val="left" w:pos="142"/>
        </w:tabs>
        <w:suppressAutoHyphens/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Wykonawca nie ma prawa cesji praw i/lub obowiązków wynikających z niniejszej umowy na rzecz osób trzecich z zastrzeżeniem ust. 7.</w:t>
      </w:r>
    </w:p>
    <w:p w14:paraId="3AA9B633" w14:textId="5172ED27" w:rsidR="004E029C" w:rsidRPr="00884A58" w:rsidRDefault="00D64156" w:rsidP="00884A58">
      <w:pPr>
        <w:numPr>
          <w:ilvl w:val="0"/>
          <w:numId w:val="4"/>
        </w:numPr>
        <w:tabs>
          <w:tab w:val="left" w:pos="142"/>
          <w:tab w:val="left" w:pos="709"/>
        </w:tabs>
        <w:suppressAutoHyphens/>
        <w:ind w:left="142" w:right="-1" w:hanging="284"/>
        <w:jc w:val="both"/>
        <w:rPr>
          <w:rFonts w:ascii="Cambria" w:hAnsi="Cambria" w:cs="Arial"/>
          <w:b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 xml:space="preserve">Przelew wierzytelności Wykonawcy wynikających z niniejszej umowy wymaga dla swej ważności uprzedniej pisemnej zgody Zamawiającego. </w:t>
      </w:r>
    </w:p>
    <w:p w14:paraId="410C94E3" w14:textId="61737CAD" w:rsidR="00582E54" w:rsidRPr="00582E54" w:rsidRDefault="00582E54" w:rsidP="00582E54">
      <w:pPr>
        <w:numPr>
          <w:ilvl w:val="0"/>
          <w:numId w:val="4"/>
        </w:numPr>
        <w:tabs>
          <w:tab w:val="left" w:pos="142"/>
          <w:tab w:val="left" w:pos="709"/>
        </w:tabs>
        <w:suppressAutoHyphens/>
        <w:ind w:left="142" w:right="-1" w:hanging="284"/>
        <w:jc w:val="both"/>
        <w:rPr>
          <w:rFonts w:ascii="Cambria" w:hAnsi="Cambria" w:cs="Arial"/>
          <w:b/>
          <w:sz w:val="20"/>
          <w:szCs w:val="20"/>
        </w:rPr>
      </w:pPr>
      <w:r w:rsidRPr="00FB4896">
        <w:rPr>
          <w:rFonts w:ascii="Cambria" w:hAnsi="Cambria" w:cs="Arial"/>
          <w:bCs/>
          <w:sz w:val="20"/>
          <w:szCs w:val="20"/>
        </w:rPr>
        <w:t>W przypadku konieczności przetwarzania przez Wykonawcę danych osobowych, których administratorem jest Zamawiający w związku z wykonywaniem niniejszej umowy, Wykonawca zobowiązany będzie na wniosek Zamawiającego do zawarcia umowy powierzenia przetwarzania danych osobowych w rozumieniu art. 28 rozporządzenia Parlamentu Europejskiego i Rady (UE) 2016/679 z dnia 27.04.2016r. w sprawie ochrony osób fizycznych w związku z przetwarzaniem danych osobowych i w sprawie swobodnego przepływu takich danych oraz uchylenia dyrektywy 95/46/WE (ogólne rozporządzenie o ochronie danych) przed dokonaniem przetwarzania.</w:t>
      </w:r>
    </w:p>
    <w:p w14:paraId="4897A1E8" w14:textId="7B4FD789" w:rsidR="00BF3CD4" w:rsidRPr="00FB4896" w:rsidRDefault="00BF3CD4" w:rsidP="00607BF4">
      <w:pPr>
        <w:numPr>
          <w:ilvl w:val="0"/>
          <w:numId w:val="4"/>
        </w:numPr>
        <w:tabs>
          <w:tab w:val="left" w:pos="142"/>
        </w:tabs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lastRenderedPageBreak/>
        <w:t>Umowa została sporządzona w dwóch jednobrzmiących egzemplarzach, przeznaczonych po jednym dla każdej ze stron.</w:t>
      </w:r>
    </w:p>
    <w:p w14:paraId="7C2B2ED3" w14:textId="77777777" w:rsidR="00BF3CD4" w:rsidRPr="00FB4896" w:rsidRDefault="00BF3CD4" w:rsidP="00607BF4">
      <w:pPr>
        <w:numPr>
          <w:ilvl w:val="0"/>
          <w:numId w:val="4"/>
        </w:numPr>
        <w:tabs>
          <w:tab w:val="left" w:pos="142"/>
        </w:tabs>
        <w:ind w:left="142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Załącznikami do umowy są:</w:t>
      </w:r>
    </w:p>
    <w:p w14:paraId="1FB043EC" w14:textId="0A06026F" w:rsidR="00BF3CD4" w:rsidRPr="00FB4896" w:rsidRDefault="00BF3CD4" w:rsidP="00577D83">
      <w:pPr>
        <w:numPr>
          <w:ilvl w:val="0"/>
          <w:numId w:val="21"/>
        </w:numPr>
        <w:tabs>
          <w:tab w:val="left" w:pos="142"/>
        </w:tabs>
        <w:ind w:left="426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 xml:space="preserve">załącznik nr 1 – oferta Wykonawcy </w:t>
      </w:r>
    </w:p>
    <w:p w14:paraId="705297F1" w14:textId="1FAD29FC" w:rsidR="008E276F" w:rsidRDefault="00B3116E" w:rsidP="00AB76AD">
      <w:pPr>
        <w:numPr>
          <w:ilvl w:val="0"/>
          <w:numId w:val="21"/>
        </w:numPr>
        <w:tabs>
          <w:tab w:val="left" w:pos="142"/>
        </w:tabs>
        <w:ind w:left="426" w:right="-1" w:hanging="284"/>
        <w:jc w:val="both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 xml:space="preserve">załącznik nr 1a </w:t>
      </w:r>
      <w:r w:rsidR="00AB76AD" w:rsidRPr="00FB4896">
        <w:rPr>
          <w:rFonts w:ascii="Cambria" w:hAnsi="Cambria" w:cs="Arial"/>
          <w:sz w:val="20"/>
          <w:szCs w:val="20"/>
        </w:rPr>
        <w:t xml:space="preserve">– opis przedmiotu zamówienia </w:t>
      </w:r>
    </w:p>
    <w:p w14:paraId="51306A1C" w14:textId="206727BB" w:rsidR="00907393" w:rsidRDefault="00907393" w:rsidP="00AB76AD">
      <w:pPr>
        <w:numPr>
          <w:ilvl w:val="0"/>
          <w:numId w:val="21"/>
        </w:numPr>
        <w:tabs>
          <w:tab w:val="left" w:pos="142"/>
        </w:tabs>
        <w:ind w:left="426" w:right="-1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załącznik nr 2-</w:t>
      </w:r>
      <w:r w:rsidR="00607728">
        <w:rPr>
          <w:rFonts w:ascii="Cambria" w:hAnsi="Cambria" w:cs="Arial"/>
          <w:sz w:val="20"/>
          <w:szCs w:val="20"/>
        </w:rPr>
        <w:t xml:space="preserve"> wzór</w:t>
      </w:r>
      <w:r>
        <w:rPr>
          <w:rFonts w:ascii="Cambria" w:hAnsi="Cambria" w:cs="Arial"/>
          <w:sz w:val="20"/>
          <w:szCs w:val="20"/>
        </w:rPr>
        <w:t xml:space="preserve"> </w:t>
      </w:r>
      <w:r w:rsidR="00607728">
        <w:rPr>
          <w:rFonts w:ascii="Cambria" w:hAnsi="Cambria" w:cs="Arial"/>
          <w:sz w:val="20"/>
          <w:szCs w:val="20"/>
        </w:rPr>
        <w:t>protokołu</w:t>
      </w:r>
      <w:r>
        <w:rPr>
          <w:rFonts w:ascii="Cambria" w:hAnsi="Cambria" w:cs="Arial"/>
          <w:sz w:val="20"/>
          <w:szCs w:val="20"/>
        </w:rPr>
        <w:t xml:space="preserve"> odbioru oprogramowania</w:t>
      </w:r>
    </w:p>
    <w:p w14:paraId="3C17F83C" w14:textId="0F3079F2" w:rsidR="00907393" w:rsidRDefault="00907393" w:rsidP="00AB76AD">
      <w:pPr>
        <w:numPr>
          <w:ilvl w:val="0"/>
          <w:numId w:val="21"/>
        </w:numPr>
        <w:tabs>
          <w:tab w:val="left" w:pos="142"/>
        </w:tabs>
        <w:ind w:left="426" w:right="-1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załącznik nr 3-</w:t>
      </w:r>
      <w:r w:rsidR="00607728">
        <w:rPr>
          <w:rFonts w:ascii="Cambria" w:hAnsi="Cambria" w:cs="Arial"/>
          <w:sz w:val="20"/>
          <w:szCs w:val="20"/>
        </w:rPr>
        <w:t xml:space="preserve"> wzór</w:t>
      </w:r>
      <w:r>
        <w:rPr>
          <w:rFonts w:ascii="Cambria" w:hAnsi="Cambria" w:cs="Arial"/>
          <w:sz w:val="20"/>
          <w:szCs w:val="20"/>
        </w:rPr>
        <w:t xml:space="preserve"> proto</w:t>
      </w:r>
      <w:r w:rsidR="00607728">
        <w:rPr>
          <w:rFonts w:ascii="Cambria" w:hAnsi="Cambria" w:cs="Arial"/>
          <w:sz w:val="20"/>
          <w:szCs w:val="20"/>
        </w:rPr>
        <w:t>ko</w:t>
      </w:r>
      <w:r>
        <w:rPr>
          <w:rFonts w:ascii="Cambria" w:hAnsi="Cambria" w:cs="Arial"/>
          <w:sz w:val="20"/>
          <w:szCs w:val="20"/>
        </w:rPr>
        <w:t>ł</w:t>
      </w:r>
      <w:r w:rsidR="00607728">
        <w:rPr>
          <w:rFonts w:ascii="Cambria" w:hAnsi="Cambria" w:cs="Arial"/>
          <w:sz w:val="20"/>
          <w:szCs w:val="20"/>
        </w:rPr>
        <w:t>u</w:t>
      </w:r>
      <w:r>
        <w:rPr>
          <w:rFonts w:ascii="Cambria" w:hAnsi="Cambria" w:cs="Arial"/>
          <w:sz w:val="20"/>
          <w:szCs w:val="20"/>
        </w:rPr>
        <w:t xml:space="preserve"> odbioru wykonania  szkolenia</w:t>
      </w:r>
    </w:p>
    <w:p w14:paraId="2B9BE14D" w14:textId="0116D4EF" w:rsidR="00FF772E" w:rsidRDefault="00FF772E" w:rsidP="00607BF4">
      <w:pPr>
        <w:pStyle w:val="Stopka"/>
        <w:tabs>
          <w:tab w:val="left" w:pos="709"/>
        </w:tabs>
        <w:ind w:right="-1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14:paraId="63F38A8C" w14:textId="77777777" w:rsidR="00907393" w:rsidRPr="00FB4896" w:rsidRDefault="00907393" w:rsidP="00607BF4">
      <w:pPr>
        <w:pStyle w:val="Stopka"/>
        <w:tabs>
          <w:tab w:val="left" w:pos="709"/>
        </w:tabs>
        <w:ind w:right="-1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14:paraId="161F1E6B" w14:textId="77777777" w:rsidR="00745E70" w:rsidRPr="00FB4896" w:rsidRDefault="00745E70" w:rsidP="00607BF4">
      <w:pPr>
        <w:pStyle w:val="Stopka"/>
        <w:tabs>
          <w:tab w:val="left" w:pos="709"/>
        </w:tabs>
        <w:ind w:right="-1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14:paraId="42DEA15F" w14:textId="77777777" w:rsidR="00453C8B" w:rsidRPr="00FB4896" w:rsidRDefault="00453C8B" w:rsidP="00607BF4">
      <w:pPr>
        <w:pStyle w:val="Stopka"/>
        <w:tabs>
          <w:tab w:val="left" w:pos="709"/>
        </w:tabs>
        <w:ind w:left="-142" w:right="-1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14:paraId="71E1A3AF" w14:textId="77777777" w:rsidR="000D2337" w:rsidRPr="00FB4896" w:rsidRDefault="000D2337" w:rsidP="00607BF4">
      <w:pPr>
        <w:tabs>
          <w:tab w:val="left" w:pos="709"/>
        </w:tabs>
        <w:ind w:left="709" w:right="-1"/>
        <w:rPr>
          <w:rFonts w:ascii="Cambria" w:hAnsi="Cambria" w:cs="Arial"/>
          <w:sz w:val="20"/>
          <w:szCs w:val="20"/>
        </w:rPr>
      </w:pPr>
      <w:r w:rsidRPr="00FB4896">
        <w:rPr>
          <w:rFonts w:ascii="Cambria" w:hAnsi="Cambria" w:cs="Arial"/>
          <w:sz w:val="20"/>
          <w:szCs w:val="20"/>
        </w:rPr>
        <w:t>……………………………………..</w:t>
      </w:r>
      <w:r w:rsidR="00F13EF1" w:rsidRPr="00FB4896">
        <w:rPr>
          <w:rFonts w:ascii="Cambria" w:hAnsi="Cambria" w:cs="Arial"/>
          <w:sz w:val="20"/>
          <w:szCs w:val="20"/>
        </w:rPr>
        <w:tab/>
      </w:r>
      <w:r w:rsidR="00F13EF1" w:rsidRPr="00FB4896">
        <w:rPr>
          <w:rFonts w:ascii="Cambria" w:hAnsi="Cambria" w:cs="Arial"/>
          <w:sz w:val="20"/>
          <w:szCs w:val="20"/>
        </w:rPr>
        <w:tab/>
      </w:r>
      <w:r w:rsidR="00F13EF1" w:rsidRPr="00FB4896">
        <w:rPr>
          <w:rFonts w:ascii="Cambria" w:hAnsi="Cambria" w:cs="Arial"/>
          <w:sz w:val="20"/>
          <w:szCs w:val="20"/>
        </w:rPr>
        <w:tab/>
      </w:r>
      <w:r w:rsidR="00F13EF1" w:rsidRPr="00FB4896">
        <w:rPr>
          <w:rFonts w:ascii="Cambria" w:hAnsi="Cambria" w:cs="Arial"/>
          <w:sz w:val="20"/>
          <w:szCs w:val="20"/>
        </w:rPr>
        <w:tab/>
      </w:r>
      <w:r w:rsidR="003A6D2B" w:rsidRPr="00FB4896">
        <w:rPr>
          <w:rFonts w:ascii="Cambria" w:hAnsi="Cambria" w:cs="Arial"/>
          <w:sz w:val="20"/>
          <w:szCs w:val="20"/>
        </w:rPr>
        <w:tab/>
        <w:t xml:space="preserve">       </w:t>
      </w:r>
      <w:r w:rsidRPr="00FB4896">
        <w:rPr>
          <w:rFonts w:ascii="Cambria" w:hAnsi="Cambria" w:cs="Arial"/>
          <w:sz w:val="20"/>
          <w:szCs w:val="20"/>
        </w:rPr>
        <w:t>…………………………………..</w:t>
      </w:r>
    </w:p>
    <w:p w14:paraId="7851592C" w14:textId="77777777" w:rsidR="000E2FCD" w:rsidRPr="00FB4896" w:rsidRDefault="000D2337" w:rsidP="00607BF4">
      <w:pPr>
        <w:pStyle w:val="Stopka"/>
        <w:tabs>
          <w:tab w:val="clear" w:pos="4536"/>
          <w:tab w:val="clear" w:pos="9072"/>
        </w:tabs>
        <w:ind w:left="1134" w:right="-1"/>
        <w:jc w:val="both"/>
        <w:rPr>
          <w:rFonts w:ascii="Cambria" w:hAnsi="Cambria" w:cs="Arial"/>
          <w:sz w:val="20"/>
          <w:szCs w:val="20"/>
          <w:lang w:val="pl-PL"/>
        </w:rPr>
      </w:pPr>
      <w:r w:rsidRPr="00FB4896">
        <w:rPr>
          <w:rFonts w:ascii="Cambria" w:hAnsi="Cambria" w:cs="Arial"/>
          <w:sz w:val="20"/>
          <w:szCs w:val="20"/>
        </w:rPr>
        <w:t>ZAMAWIAJĄCY</w:t>
      </w:r>
      <w:r w:rsidR="00BE7680" w:rsidRPr="00FB4896">
        <w:rPr>
          <w:rFonts w:ascii="Cambria" w:hAnsi="Cambria" w:cs="Arial"/>
          <w:sz w:val="20"/>
          <w:szCs w:val="20"/>
        </w:rPr>
        <w:t xml:space="preserve"> </w:t>
      </w:r>
      <w:r w:rsidR="00F13EF1" w:rsidRPr="00FB4896">
        <w:rPr>
          <w:rFonts w:ascii="Cambria" w:hAnsi="Cambria" w:cs="Arial"/>
          <w:sz w:val="20"/>
          <w:szCs w:val="20"/>
          <w:lang w:val="pl-PL"/>
        </w:rPr>
        <w:t xml:space="preserve"> </w:t>
      </w:r>
      <w:r w:rsidR="00F13EF1" w:rsidRPr="00FB4896">
        <w:rPr>
          <w:rFonts w:ascii="Cambria" w:hAnsi="Cambria" w:cs="Arial"/>
          <w:sz w:val="20"/>
          <w:szCs w:val="20"/>
          <w:lang w:val="pl-PL"/>
        </w:rPr>
        <w:tab/>
      </w:r>
      <w:r w:rsidR="00F13EF1" w:rsidRPr="00FB4896">
        <w:rPr>
          <w:rFonts w:ascii="Cambria" w:hAnsi="Cambria" w:cs="Arial"/>
          <w:sz w:val="20"/>
          <w:szCs w:val="20"/>
          <w:lang w:val="pl-PL"/>
        </w:rPr>
        <w:tab/>
      </w:r>
      <w:r w:rsidR="00F13EF1" w:rsidRPr="00FB4896">
        <w:rPr>
          <w:rFonts w:ascii="Cambria" w:hAnsi="Cambria" w:cs="Arial"/>
          <w:sz w:val="20"/>
          <w:szCs w:val="20"/>
          <w:lang w:val="pl-PL"/>
        </w:rPr>
        <w:tab/>
      </w:r>
      <w:r w:rsidR="00F13EF1" w:rsidRPr="00FB4896">
        <w:rPr>
          <w:rFonts w:ascii="Cambria" w:hAnsi="Cambria" w:cs="Arial"/>
          <w:sz w:val="20"/>
          <w:szCs w:val="20"/>
          <w:lang w:val="pl-PL"/>
        </w:rPr>
        <w:tab/>
      </w:r>
      <w:r w:rsidR="00F13EF1" w:rsidRPr="00FB4896">
        <w:rPr>
          <w:rFonts w:ascii="Cambria" w:hAnsi="Cambria" w:cs="Arial"/>
          <w:sz w:val="20"/>
          <w:szCs w:val="20"/>
          <w:lang w:val="pl-PL"/>
        </w:rPr>
        <w:tab/>
      </w:r>
      <w:r w:rsidR="00F13EF1" w:rsidRPr="00FB4896">
        <w:rPr>
          <w:rFonts w:ascii="Cambria" w:hAnsi="Cambria" w:cs="Arial"/>
          <w:sz w:val="20"/>
          <w:szCs w:val="20"/>
          <w:lang w:val="pl-PL"/>
        </w:rPr>
        <w:tab/>
      </w:r>
      <w:r w:rsidR="00F13EF1" w:rsidRPr="00FB4896">
        <w:rPr>
          <w:rFonts w:ascii="Cambria" w:hAnsi="Cambria" w:cs="Arial"/>
          <w:sz w:val="20"/>
          <w:szCs w:val="20"/>
          <w:lang w:val="pl-PL"/>
        </w:rPr>
        <w:tab/>
      </w:r>
      <w:r w:rsidRPr="00FB4896">
        <w:rPr>
          <w:rFonts w:ascii="Cambria" w:hAnsi="Cambria" w:cs="Arial"/>
          <w:sz w:val="20"/>
          <w:szCs w:val="20"/>
        </w:rPr>
        <w:t xml:space="preserve">WYKONAWCA </w:t>
      </w:r>
    </w:p>
    <w:p w14:paraId="63D6DCB3" w14:textId="77777777" w:rsidR="00FF772E" w:rsidRPr="00FB4896" w:rsidRDefault="00FF772E" w:rsidP="00607BF4">
      <w:pPr>
        <w:ind w:right="-1"/>
        <w:rPr>
          <w:rFonts w:ascii="Cambria" w:hAnsi="Cambria" w:cs="Arial"/>
          <w:sz w:val="20"/>
          <w:szCs w:val="20"/>
        </w:rPr>
      </w:pPr>
    </w:p>
    <w:p w14:paraId="44DDB8A3" w14:textId="77777777" w:rsidR="003E4236" w:rsidRPr="00FB4896" w:rsidRDefault="003E4236" w:rsidP="00607BF4">
      <w:pPr>
        <w:ind w:right="-1"/>
      </w:pPr>
    </w:p>
    <w:p w14:paraId="0901177D" w14:textId="79C618E6" w:rsidR="003A05E7" w:rsidRDefault="003A05E7" w:rsidP="00607BF4">
      <w:pPr>
        <w:ind w:right="-1"/>
      </w:pPr>
    </w:p>
    <w:p w14:paraId="3FB63BE5" w14:textId="4D24A246" w:rsidR="002A6FCB" w:rsidRDefault="002A6FCB" w:rsidP="00607BF4">
      <w:pPr>
        <w:ind w:right="-1"/>
      </w:pPr>
    </w:p>
    <w:p w14:paraId="7A3FB9AE" w14:textId="77777777" w:rsidR="00B92162" w:rsidRPr="00FB4896" w:rsidRDefault="00B92162" w:rsidP="00607BF4">
      <w:pPr>
        <w:ind w:right="-1"/>
      </w:pPr>
    </w:p>
    <w:tbl>
      <w:tblPr>
        <w:tblpPr w:leftFromText="141" w:rightFromText="141" w:vertAnchor="text" w:horzAnchor="margin" w:tblpY="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1534"/>
        <w:gridCol w:w="1657"/>
        <w:gridCol w:w="3192"/>
      </w:tblGrid>
      <w:tr w:rsidR="00F43CBA" w:rsidRPr="00FB4896" w14:paraId="2B4D7DE9" w14:textId="77777777" w:rsidTr="002607CC">
        <w:trPr>
          <w:trHeight w:val="284"/>
        </w:trPr>
        <w:tc>
          <w:tcPr>
            <w:tcW w:w="9574" w:type="dxa"/>
            <w:gridSpan w:val="4"/>
            <w:shd w:val="pct10" w:color="auto" w:fill="auto"/>
            <w:vAlign w:val="center"/>
          </w:tcPr>
          <w:p w14:paraId="09EEDAD3" w14:textId="77777777" w:rsidR="002607CC" w:rsidRPr="00FB4896" w:rsidRDefault="00F43CBA" w:rsidP="00607BF4">
            <w:pPr>
              <w:spacing w:before="60"/>
              <w:ind w:right="-1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B4896">
              <w:rPr>
                <w:rFonts w:ascii="Cambria" w:hAnsi="Cambria" w:cs="Arial"/>
                <w:b/>
                <w:sz w:val="20"/>
                <w:szCs w:val="20"/>
              </w:rPr>
              <w:t>Dział Zamówień Publicznych:</w:t>
            </w:r>
          </w:p>
        </w:tc>
      </w:tr>
      <w:tr w:rsidR="00F43CBA" w:rsidRPr="00FB4896" w14:paraId="77125DC0" w14:textId="77777777" w:rsidTr="002607CC">
        <w:trPr>
          <w:trHeight w:val="1552"/>
        </w:trPr>
        <w:tc>
          <w:tcPr>
            <w:tcW w:w="3191" w:type="dxa"/>
            <w:shd w:val="clear" w:color="auto" w:fill="auto"/>
          </w:tcPr>
          <w:p w14:paraId="56E42265" w14:textId="77777777" w:rsidR="00F43CBA" w:rsidRPr="00FB4896" w:rsidRDefault="002607CC" w:rsidP="00607BF4">
            <w:pPr>
              <w:spacing w:before="60"/>
              <w:ind w:right="-1"/>
              <w:rPr>
                <w:rFonts w:ascii="Cambria" w:hAnsi="Cambria" w:cs="Arial"/>
                <w:sz w:val="18"/>
                <w:szCs w:val="20"/>
              </w:rPr>
            </w:pPr>
            <w:r w:rsidRPr="00FB4896">
              <w:rPr>
                <w:rFonts w:ascii="Cambria" w:hAnsi="Cambria" w:cs="Arial"/>
                <w:sz w:val="18"/>
                <w:szCs w:val="20"/>
              </w:rPr>
              <w:t>O</w:t>
            </w:r>
            <w:r w:rsidR="00DB7283" w:rsidRPr="00FB4896">
              <w:rPr>
                <w:rFonts w:ascii="Cambria" w:hAnsi="Cambria" w:cs="Arial"/>
                <w:sz w:val="18"/>
                <w:szCs w:val="20"/>
              </w:rPr>
              <w:t>soba prowadząca postępowanie i </w:t>
            </w:r>
            <w:r w:rsidR="00F43CBA" w:rsidRPr="00FB4896">
              <w:rPr>
                <w:rFonts w:ascii="Cambria" w:hAnsi="Cambria" w:cs="Arial"/>
                <w:sz w:val="18"/>
                <w:szCs w:val="20"/>
              </w:rPr>
              <w:t>sporządzająca umowę</w:t>
            </w:r>
          </w:p>
          <w:p w14:paraId="1F5F976B" w14:textId="4EED45A1" w:rsidR="00F43CBA" w:rsidRPr="00FB4896" w:rsidRDefault="00F43CBA" w:rsidP="00607BF4">
            <w:pPr>
              <w:spacing w:before="60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176DD253" w14:textId="77777777" w:rsidR="00F43CBA" w:rsidRPr="00FB4896" w:rsidRDefault="00F43CBA" w:rsidP="00607BF4">
            <w:pPr>
              <w:spacing w:before="60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14:paraId="6B2A72A5" w14:textId="77777777" w:rsidR="00F43CBA" w:rsidRPr="00FB4896" w:rsidRDefault="002607CC" w:rsidP="00607BF4">
            <w:pPr>
              <w:spacing w:before="60"/>
              <w:ind w:right="-1"/>
              <w:rPr>
                <w:rFonts w:ascii="Cambria" w:hAnsi="Cambria" w:cs="Arial"/>
                <w:sz w:val="18"/>
                <w:szCs w:val="20"/>
              </w:rPr>
            </w:pPr>
            <w:r w:rsidRPr="00FB4896">
              <w:rPr>
                <w:rFonts w:ascii="Cambria" w:hAnsi="Cambria" w:cs="Arial"/>
                <w:sz w:val="18"/>
                <w:szCs w:val="20"/>
              </w:rPr>
              <w:t>Kierownik Sekcji Realizacji Umów</w:t>
            </w:r>
          </w:p>
        </w:tc>
        <w:tc>
          <w:tcPr>
            <w:tcW w:w="3192" w:type="dxa"/>
            <w:shd w:val="clear" w:color="auto" w:fill="auto"/>
          </w:tcPr>
          <w:p w14:paraId="567D227F" w14:textId="77777777" w:rsidR="00F43CBA" w:rsidRPr="00FB4896" w:rsidRDefault="002607CC" w:rsidP="00607BF4">
            <w:pPr>
              <w:spacing w:before="60"/>
              <w:ind w:right="-1"/>
              <w:rPr>
                <w:rFonts w:ascii="Cambria" w:hAnsi="Cambria" w:cs="Arial"/>
                <w:sz w:val="18"/>
                <w:szCs w:val="20"/>
              </w:rPr>
            </w:pPr>
            <w:r w:rsidRPr="00FB4896">
              <w:rPr>
                <w:rFonts w:ascii="Cambria" w:hAnsi="Cambria" w:cs="Arial"/>
                <w:sz w:val="18"/>
                <w:szCs w:val="20"/>
              </w:rPr>
              <w:t>Kierownik Sekcji Zamówień Publicznych</w:t>
            </w:r>
          </w:p>
          <w:p w14:paraId="19A13409" w14:textId="77777777" w:rsidR="00F43CBA" w:rsidRPr="00FB4896" w:rsidRDefault="00F43CBA" w:rsidP="00607BF4">
            <w:pPr>
              <w:spacing w:before="60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58560533" w14:textId="77777777" w:rsidR="00F43CBA" w:rsidRPr="00FB4896" w:rsidRDefault="00F43CBA" w:rsidP="00607BF4">
            <w:pPr>
              <w:spacing w:before="60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</w:tc>
      </w:tr>
      <w:tr w:rsidR="00F43CBA" w:rsidRPr="00FB4896" w14:paraId="74244711" w14:textId="77777777" w:rsidTr="002607CC">
        <w:trPr>
          <w:trHeight w:val="284"/>
        </w:trPr>
        <w:tc>
          <w:tcPr>
            <w:tcW w:w="3191" w:type="dxa"/>
            <w:shd w:val="pct10" w:color="auto" w:fill="auto"/>
            <w:vAlign w:val="center"/>
          </w:tcPr>
          <w:p w14:paraId="16A381FE" w14:textId="77777777" w:rsidR="00F43CBA" w:rsidRPr="00FB4896" w:rsidRDefault="002607CC" w:rsidP="00607BF4">
            <w:pPr>
              <w:spacing w:before="60"/>
              <w:ind w:right="-1"/>
              <w:rPr>
                <w:rFonts w:ascii="Cambria" w:hAnsi="Cambria" w:cs="Arial"/>
                <w:b/>
                <w:sz w:val="20"/>
                <w:szCs w:val="20"/>
              </w:rPr>
            </w:pPr>
            <w:r w:rsidRPr="00FB4896">
              <w:rPr>
                <w:rFonts w:ascii="Cambria" w:hAnsi="Cambria" w:cs="Arial"/>
                <w:b/>
                <w:sz w:val="20"/>
                <w:szCs w:val="20"/>
              </w:rPr>
              <w:t>Dział Zamówień Publicznych:</w:t>
            </w:r>
          </w:p>
        </w:tc>
        <w:tc>
          <w:tcPr>
            <w:tcW w:w="3191" w:type="dxa"/>
            <w:gridSpan w:val="2"/>
            <w:shd w:val="pct10" w:color="auto" w:fill="auto"/>
            <w:vAlign w:val="center"/>
          </w:tcPr>
          <w:p w14:paraId="19BEAED7" w14:textId="77777777" w:rsidR="00F43CBA" w:rsidRPr="00FB4896" w:rsidRDefault="002607CC" w:rsidP="00607BF4">
            <w:pPr>
              <w:spacing w:before="60"/>
              <w:ind w:right="-1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B4896">
              <w:rPr>
                <w:rFonts w:ascii="Cambria" w:hAnsi="Cambria" w:cs="Arial"/>
                <w:b/>
                <w:sz w:val="20"/>
                <w:szCs w:val="20"/>
              </w:rPr>
              <w:t>Pod względem formalno-prawnym bez zastrzeżeń:</w:t>
            </w:r>
          </w:p>
        </w:tc>
        <w:tc>
          <w:tcPr>
            <w:tcW w:w="3192" w:type="dxa"/>
            <w:shd w:val="pct10" w:color="auto" w:fill="auto"/>
            <w:vAlign w:val="center"/>
          </w:tcPr>
          <w:p w14:paraId="43461F1C" w14:textId="77777777" w:rsidR="00F43CBA" w:rsidRPr="00FB4896" w:rsidRDefault="002607CC" w:rsidP="00607BF4">
            <w:pPr>
              <w:spacing w:before="60"/>
              <w:ind w:right="-1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B4896">
              <w:rPr>
                <w:rFonts w:ascii="Cambria" w:hAnsi="Cambria" w:cs="Arial"/>
                <w:b/>
                <w:sz w:val="20"/>
                <w:szCs w:val="20"/>
              </w:rPr>
              <w:t>Kontrasygnata finansowa:</w:t>
            </w:r>
          </w:p>
        </w:tc>
      </w:tr>
      <w:tr w:rsidR="00F43CBA" w:rsidRPr="00FB4896" w14:paraId="7D4EFBCD" w14:textId="77777777" w:rsidTr="002607CC">
        <w:trPr>
          <w:trHeight w:val="1468"/>
        </w:trPr>
        <w:tc>
          <w:tcPr>
            <w:tcW w:w="3191" w:type="dxa"/>
            <w:shd w:val="clear" w:color="auto" w:fill="auto"/>
          </w:tcPr>
          <w:p w14:paraId="2EC74579" w14:textId="77777777" w:rsidR="002607CC" w:rsidRPr="00FB4896" w:rsidRDefault="002607CC" w:rsidP="00607BF4">
            <w:pPr>
              <w:spacing w:before="60"/>
              <w:ind w:right="-1"/>
              <w:rPr>
                <w:rFonts w:ascii="Cambria" w:hAnsi="Cambria" w:cs="Arial"/>
                <w:sz w:val="18"/>
                <w:szCs w:val="20"/>
              </w:rPr>
            </w:pPr>
            <w:r w:rsidRPr="00FB4896">
              <w:rPr>
                <w:rFonts w:ascii="Cambria" w:hAnsi="Cambria" w:cs="Arial"/>
                <w:sz w:val="18"/>
                <w:szCs w:val="20"/>
              </w:rPr>
              <w:t xml:space="preserve">Kierownik Działu Zamówień Publicznych </w:t>
            </w:r>
          </w:p>
          <w:p w14:paraId="2DC0F4D2" w14:textId="77777777" w:rsidR="00F43CBA" w:rsidRPr="00FB4896" w:rsidRDefault="00F43CBA" w:rsidP="00607BF4">
            <w:pPr>
              <w:spacing w:before="60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14:paraId="5E7CE92A" w14:textId="77777777" w:rsidR="00F43CBA" w:rsidRPr="00FB4896" w:rsidRDefault="002607CC" w:rsidP="00607BF4">
            <w:pPr>
              <w:spacing w:before="60"/>
              <w:ind w:right="-1"/>
              <w:rPr>
                <w:rFonts w:ascii="Cambria" w:hAnsi="Cambria" w:cs="Arial"/>
                <w:sz w:val="18"/>
                <w:szCs w:val="20"/>
              </w:rPr>
            </w:pPr>
            <w:r w:rsidRPr="00FB4896">
              <w:rPr>
                <w:rFonts w:ascii="Cambria" w:hAnsi="Cambria" w:cs="Arial"/>
                <w:sz w:val="18"/>
                <w:szCs w:val="20"/>
              </w:rPr>
              <w:t>Radca Prawny</w:t>
            </w:r>
          </w:p>
        </w:tc>
        <w:tc>
          <w:tcPr>
            <w:tcW w:w="3192" w:type="dxa"/>
            <w:shd w:val="clear" w:color="auto" w:fill="auto"/>
          </w:tcPr>
          <w:p w14:paraId="7909D808" w14:textId="77777777" w:rsidR="00A175BC" w:rsidRPr="00FB4896" w:rsidRDefault="00D64156" w:rsidP="00607BF4">
            <w:pPr>
              <w:spacing w:before="60"/>
              <w:ind w:right="-1"/>
              <w:rPr>
                <w:rFonts w:ascii="Cambria" w:hAnsi="Cambria" w:cs="Arial"/>
                <w:sz w:val="18"/>
                <w:szCs w:val="20"/>
              </w:rPr>
            </w:pPr>
            <w:r w:rsidRPr="00FB4896">
              <w:rPr>
                <w:rFonts w:ascii="Cambria" w:hAnsi="Cambria" w:cs="Arial"/>
                <w:sz w:val="18"/>
                <w:szCs w:val="20"/>
              </w:rPr>
              <w:t>Dyrektor Finansowy</w:t>
            </w:r>
            <w:r w:rsidR="002607CC" w:rsidRPr="00FB4896">
              <w:rPr>
                <w:rFonts w:ascii="Cambria" w:hAnsi="Cambria" w:cs="Arial"/>
                <w:sz w:val="18"/>
                <w:szCs w:val="20"/>
              </w:rPr>
              <w:t xml:space="preserve"> UG/Z-ca </w:t>
            </w:r>
            <w:r w:rsidRPr="00FB4896">
              <w:rPr>
                <w:rFonts w:ascii="Cambria" w:hAnsi="Cambria" w:cs="Arial"/>
                <w:sz w:val="18"/>
                <w:szCs w:val="20"/>
              </w:rPr>
              <w:t>Dyrektora Finansowego</w:t>
            </w:r>
            <w:r w:rsidR="002607CC" w:rsidRPr="00FB4896">
              <w:rPr>
                <w:rFonts w:ascii="Cambria" w:hAnsi="Cambria" w:cs="Arial"/>
                <w:sz w:val="18"/>
                <w:szCs w:val="20"/>
              </w:rPr>
              <w:t xml:space="preserve"> UG</w:t>
            </w:r>
          </w:p>
          <w:p w14:paraId="09B19AB4" w14:textId="77777777" w:rsidR="00A175BC" w:rsidRPr="00FB4896" w:rsidRDefault="00A175BC" w:rsidP="00607BF4">
            <w:pPr>
              <w:spacing w:before="60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7D889F2A" w14:textId="77777777" w:rsidR="00A175BC" w:rsidRPr="00FB4896" w:rsidRDefault="00A175BC" w:rsidP="00607BF4">
            <w:pPr>
              <w:spacing w:before="60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</w:tc>
      </w:tr>
      <w:tr w:rsidR="002607CC" w:rsidRPr="00FB4896" w14:paraId="6C26C690" w14:textId="77777777" w:rsidTr="00387007">
        <w:trPr>
          <w:trHeight w:val="284"/>
        </w:trPr>
        <w:tc>
          <w:tcPr>
            <w:tcW w:w="957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A1ED6E4" w14:textId="77777777" w:rsidR="002607CC" w:rsidRPr="00FB4896" w:rsidRDefault="002607CC" w:rsidP="00607BF4">
            <w:pPr>
              <w:spacing w:before="60"/>
              <w:ind w:right="-1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B4896">
              <w:rPr>
                <w:rFonts w:ascii="Cambria" w:hAnsi="Cambria" w:cs="Arial"/>
                <w:b/>
                <w:sz w:val="20"/>
                <w:szCs w:val="20"/>
              </w:rPr>
              <w:t>Realizacja umowy:</w:t>
            </w:r>
          </w:p>
        </w:tc>
      </w:tr>
      <w:tr w:rsidR="002607CC" w:rsidRPr="00FB4896" w14:paraId="2E16B1B7" w14:textId="77777777" w:rsidTr="002607CC">
        <w:trPr>
          <w:trHeight w:val="1611"/>
        </w:trPr>
        <w:tc>
          <w:tcPr>
            <w:tcW w:w="47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6512" w14:textId="77777777" w:rsidR="002607CC" w:rsidRPr="00FB4896" w:rsidRDefault="002607CC" w:rsidP="00607BF4">
            <w:pPr>
              <w:spacing w:before="60"/>
              <w:ind w:right="-1"/>
              <w:rPr>
                <w:rFonts w:ascii="Cambria" w:hAnsi="Cambria" w:cs="Arial"/>
                <w:sz w:val="18"/>
                <w:szCs w:val="20"/>
              </w:rPr>
            </w:pPr>
            <w:r w:rsidRPr="00FB4896">
              <w:rPr>
                <w:rFonts w:ascii="Cambria" w:hAnsi="Cambria" w:cs="Arial"/>
                <w:sz w:val="18"/>
                <w:szCs w:val="20"/>
              </w:rPr>
              <w:t>Kierownik jednostki organizacyjnej i/lub Kierownik projektu/Kierownik zadania</w:t>
            </w:r>
          </w:p>
          <w:p w14:paraId="58DE2699" w14:textId="77777777" w:rsidR="002607CC" w:rsidRPr="00FB4896" w:rsidRDefault="002607CC" w:rsidP="00607BF4">
            <w:pPr>
              <w:spacing w:before="60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5D7BAB39" w14:textId="77777777" w:rsidR="002607CC" w:rsidRPr="00FB4896" w:rsidRDefault="002607CC" w:rsidP="00607BF4">
            <w:pPr>
              <w:spacing w:before="60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48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9C45" w14:textId="77777777" w:rsidR="002607CC" w:rsidRPr="00FB4896" w:rsidRDefault="002607CC" w:rsidP="00607BF4">
            <w:pPr>
              <w:spacing w:before="60"/>
              <w:ind w:right="-1"/>
              <w:rPr>
                <w:rFonts w:ascii="Cambria" w:hAnsi="Cambria" w:cs="Arial"/>
                <w:sz w:val="18"/>
                <w:szCs w:val="20"/>
              </w:rPr>
            </w:pPr>
            <w:r w:rsidRPr="00FB4896">
              <w:rPr>
                <w:rFonts w:ascii="Cambria" w:hAnsi="Cambria" w:cs="Arial"/>
                <w:sz w:val="18"/>
                <w:szCs w:val="20"/>
              </w:rPr>
              <w:t>Osoba/y odpowiedzialna/e za realizację zamówienia:</w:t>
            </w:r>
          </w:p>
          <w:p w14:paraId="6ACBF8DA" w14:textId="77777777" w:rsidR="002607CC" w:rsidRPr="00FB4896" w:rsidRDefault="002607CC" w:rsidP="00607BF4">
            <w:pPr>
              <w:spacing w:before="60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</w:tc>
      </w:tr>
    </w:tbl>
    <w:p w14:paraId="37AC9053" w14:textId="77777777" w:rsidR="00F43CBA" w:rsidRPr="00FB4896" w:rsidRDefault="00F43CBA" w:rsidP="00607BF4">
      <w:pPr>
        <w:pStyle w:val="Stopka"/>
        <w:tabs>
          <w:tab w:val="clear" w:pos="4536"/>
          <w:tab w:val="clear" w:pos="9072"/>
        </w:tabs>
        <w:ind w:right="-1"/>
        <w:jc w:val="both"/>
        <w:rPr>
          <w:rFonts w:ascii="Cambria" w:hAnsi="Cambria" w:cs="Arial"/>
          <w:sz w:val="20"/>
          <w:szCs w:val="20"/>
          <w:lang w:val="pl-PL"/>
        </w:rPr>
      </w:pPr>
    </w:p>
    <w:sectPr w:rsidR="00F43CBA" w:rsidRPr="00FB4896" w:rsidSect="00960E4C">
      <w:headerReference w:type="default" r:id="rId9"/>
      <w:footerReference w:type="even" r:id="rId10"/>
      <w:footerReference w:type="default" r:id="rId11"/>
      <w:pgSz w:w="11906" w:h="16838" w:code="9"/>
      <w:pgMar w:top="1021" w:right="907" w:bottom="851" w:left="1077" w:header="340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76466" w14:textId="77777777" w:rsidR="000A5CE8" w:rsidRDefault="000A5CE8">
      <w:r>
        <w:separator/>
      </w:r>
    </w:p>
  </w:endnote>
  <w:endnote w:type="continuationSeparator" w:id="0">
    <w:p w14:paraId="73893F2A" w14:textId="77777777" w:rsidR="000A5CE8" w:rsidRDefault="000A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5DE05" w14:textId="77777777" w:rsidR="000A5CE8" w:rsidRDefault="000A5CE8">
    <w:pPr>
      <w:pStyle w:val="Stopka"/>
      <w:framePr w:wrap="around" w:vAnchor="text" w:hAnchor="margin" w:y="1"/>
      <w:rPr>
        <w:rStyle w:val="Numerstrony"/>
        <w:sz w:val="23"/>
        <w:szCs w:val="23"/>
      </w:rPr>
    </w:pPr>
    <w:r>
      <w:rPr>
        <w:rStyle w:val="Numerstrony"/>
        <w:sz w:val="23"/>
        <w:szCs w:val="23"/>
      </w:rPr>
      <w:fldChar w:fldCharType="begin"/>
    </w:r>
    <w:r>
      <w:rPr>
        <w:rStyle w:val="Numerstrony"/>
        <w:sz w:val="23"/>
        <w:szCs w:val="23"/>
      </w:rPr>
      <w:instrText xml:space="preserve">PAGE  </w:instrText>
    </w:r>
    <w:r>
      <w:rPr>
        <w:rStyle w:val="Numerstrony"/>
        <w:sz w:val="23"/>
        <w:szCs w:val="23"/>
      </w:rPr>
      <w:fldChar w:fldCharType="end"/>
    </w:r>
  </w:p>
  <w:p w14:paraId="68831F0F" w14:textId="77777777" w:rsidR="000A5CE8" w:rsidRDefault="000A5CE8">
    <w:pPr>
      <w:pStyle w:val="Stopka"/>
      <w:ind w:right="360" w:firstLine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64FFB" w14:textId="77777777" w:rsidR="000A5CE8" w:rsidRDefault="000A5CE8" w:rsidP="00C57BD4">
    <w:pPr>
      <w:tabs>
        <w:tab w:val="center" w:pos="4536"/>
        <w:tab w:val="right" w:pos="9072"/>
      </w:tabs>
      <w:jc w:val="center"/>
      <w:rPr>
        <w:rFonts w:ascii="Cambria" w:hAnsi="Cambria"/>
        <w:b/>
        <w:bCs/>
        <w:i/>
        <w:iCs/>
        <w:sz w:val="18"/>
        <w:szCs w:val="18"/>
      </w:rPr>
    </w:pPr>
    <w:r w:rsidRPr="00B80843">
      <w:rPr>
        <w:rFonts w:ascii="Cambria" w:hAnsi="Cambria"/>
        <w:b/>
        <w:bCs/>
        <w:i/>
        <w:iCs/>
        <w:sz w:val="18"/>
        <w:szCs w:val="18"/>
      </w:rPr>
      <w:t xml:space="preserve">Projekt </w:t>
    </w:r>
    <w:r>
      <w:rPr>
        <w:rFonts w:ascii="Cambria" w:hAnsi="Cambria"/>
        <w:b/>
        <w:bCs/>
        <w:i/>
        <w:iCs/>
        <w:sz w:val="18"/>
        <w:szCs w:val="18"/>
      </w:rPr>
      <w:t xml:space="preserve">„PROgram Rozwoju Uniwersytetu Gdańskiego (ProUG)” </w:t>
    </w:r>
    <w:r w:rsidRPr="00B80843">
      <w:rPr>
        <w:rFonts w:ascii="Cambria" w:hAnsi="Cambria"/>
        <w:b/>
        <w:bCs/>
        <w:i/>
        <w:iCs/>
        <w:sz w:val="18"/>
        <w:szCs w:val="18"/>
      </w:rPr>
      <w:t xml:space="preserve">jest współfinansowany przez Unię Europejską </w:t>
    </w:r>
    <w:r>
      <w:rPr>
        <w:rFonts w:ascii="Cambria" w:hAnsi="Cambria"/>
        <w:b/>
        <w:bCs/>
        <w:i/>
        <w:iCs/>
        <w:sz w:val="18"/>
        <w:szCs w:val="18"/>
      </w:rPr>
      <w:br/>
    </w:r>
    <w:r w:rsidRPr="00B80843">
      <w:rPr>
        <w:rFonts w:ascii="Cambria" w:hAnsi="Cambria"/>
        <w:b/>
        <w:bCs/>
        <w:i/>
        <w:iCs/>
        <w:sz w:val="18"/>
        <w:szCs w:val="18"/>
      </w:rPr>
      <w:t>w ramach Europejskiego Funduszu Społecznego</w:t>
    </w:r>
  </w:p>
  <w:p w14:paraId="6A072CDE" w14:textId="77777777" w:rsidR="000A5CE8" w:rsidRDefault="000A5CE8" w:rsidP="00C57BD4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mbria" w:hAnsi="Cambria" w:cs="Arial"/>
        <w:iCs/>
        <w:sz w:val="18"/>
        <w:szCs w:val="16"/>
      </w:rPr>
    </w:pPr>
  </w:p>
  <w:p w14:paraId="305134F0" w14:textId="77777777" w:rsidR="000A5CE8" w:rsidRDefault="000A5CE8" w:rsidP="00C57BD4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>ul. Jana Bażyńskiego 8, 80-309 Gdańsk, fa</w:t>
    </w:r>
    <w:r>
      <w:rPr>
        <w:rFonts w:ascii="Cambria" w:hAnsi="Cambria" w:cs="Arial"/>
        <w:iCs/>
        <w:sz w:val="18"/>
        <w:szCs w:val="16"/>
      </w:rPr>
      <w:t xml:space="preserve">x:  </w:t>
    </w:r>
    <w:r w:rsidRPr="00896A29">
      <w:rPr>
        <w:rFonts w:ascii="Cambria" w:hAnsi="Cambria" w:cs="Arial"/>
        <w:iCs/>
        <w:sz w:val="18"/>
        <w:szCs w:val="16"/>
      </w:rPr>
      <w:t>58</w:t>
    </w:r>
    <w:r>
      <w:rPr>
        <w:rFonts w:ascii="Cambria" w:hAnsi="Cambria" w:cs="Arial"/>
        <w:iCs/>
        <w:sz w:val="18"/>
        <w:szCs w:val="16"/>
      </w:rPr>
      <w:t> </w:t>
    </w:r>
    <w:r w:rsidRPr="00896A29">
      <w:rPr>
        <w:rFonts w:ascii="Cambria" w:hAnsi="Cambria" w:cs="Arial"/>
        <w:iCs/>
        <w:sz w:val="18"/>
        <w:szCs w:val="16"/>
      </w:rPr>
      <w:t>523</w:t>
    </w:r>
    <w:r>
      <w:rPr>
        <w:rFonts w:ascii="Cambria" w:hAnsi="Cambria" w:cs="Arial"/>
        <w:iCs/>
        <w:sz w:val="18"/>
        <w:szCs w:val="16"/>
      </w:rPr>
      <w:t xml:space="preserve"> </w:t>
    </w:r>
    <w:r w:rsidRPr="00896A29">
      <w:rPr>
        <w:rFonts w:ascii="Cambria" w:hAnsi="Cambria" w:cs="Arial"/>
        <w:iCs/>
        <w:sz w:val="18"/>
        <w:szCs w:val="16"/>
      </w:rPr>
      <w:t>31</w:t>
    </w:r>
    <w:r>
      <w:rPr>
        <w:rFonts w:ascii="Cambria" w:hAnsi="Cambria" w:cs="Arial"/>
        <w:iCs/>
        <w:sz w:val="18"/>
        <w:szCs w:val="16"/>
      </w:rPr>
      <w:t xml:space="preserve"> </w:t>
    </w:r>
    <w:r w:rsidRPr="00896A29">
      <w:rPr>
        <w:rFonts w:ascii="Cambria" w:hAnsi="Cambria" w:cs="Arial"/>
        <w:iCs/>
        <w:sz w:val="18"/>
        <w:szCs w:val="16"/>
      </w:rPr>
      <w:t>10</w:t>
    </w:r>
    <w:r>
      <w:rPr>
        <w:rFonts w:ascii="Cambria" w:hAnsi="Cambria" w:cs="Arial"/>
        <w:iCs/>
        <w:sz w:val="18"/>
        <w:szCs w:val="16"/>
      </w:rPr>
      <w:t xml:space="preserve">,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53E8AEC4" w14:textId="77777777" w:rsidR="000A5CE8" w:rsidRDefault="000A5C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CC7A8" w14:textId="77777777" w:rsidR="000A5CE8" w:rsidRDefault="000A5CE8">
      <w:r>
        <w:separator/>
      </w:r>
    </w:p>
  </w:footnote>
  <w:footnote w:type="continuationSeparator" w:id="0">
    <w:p w14:paraId="11E6C38D" w14:textId="77777777" w:rsidR="000A5CE8" w:rsidRDefault="000A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F9D27" w14:textId="419000ED" w:rsidR="000A5CE8" w:rsidRDefault="000A5CE8" w:rsidP="00AF4E31">
    <w:pPr>
      <w:pBdr>
        <w:bottom w:val="single" w:sz="4" w:space="1" w:color="auto"/>
      </w:pBdr>
      <w:spacing w:before="120" w:after="60"/>
      <w:jc w:val="center"/>
      <w:rPr>
        <w:rFonts w:ascii="Cambria" w:hAnsi="Cambria" w:cs="Arial"/>
        <w:b/>
        <w:sz w:val="18"/>
        <w:szCs w:val="20"/>
      </w:rPr>
    </w:pPr>
  </w:p>
  <w:p w14:paraId="2D9D413E" w14:textId="44BAB5CB" w:rsidR="000A5CE8" w:rsidRPr="008140E8" w:rsidRDefault="000A5CE8" w:rsidP="008D0732">
    <w:pPr>
      <w:pBdr>
        <w:bottom w:val="single" w:sz="4" w:space="1" w:color="auto"/>
      </w:pBdr>
      <w:spacing w:before="120" w:after="60"/>
      <w:jc w:val="center"/>
      <w:rPr>
        <w:rFonts w:ascii="Cambria" w:hAnsi="Cambria" w:cs="Arial"/>
        <w:sz w:val="18"/>
        <w:szCs w:val="18"/>
      </w:rPr>
    </w:pPr>
    <w:r w:rsidRPr="00801E08">
      <w:rPr>
        <w:noProof/>
      </w:rPr>
      <w:drawing>
        <wp:inline distT="0" distB="0" distL="0" distR="0" wp14:anchorId="1F30F18B" wp14:editId="477C5550">
          <wp:extent cx="6393180" cy="678180"/>
          <wp:effectExtent l="0" t="0" r="762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2"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6393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 w:cs="Arial"/>
        <w:b/>
        <w:sz w:val="18"/>
        <w:szCs w:val="20"/>
      </w:rPr>
      <w:t xml:space="preserve">Załącznik nr 5 </w:t>
    </w:r>
    <w:r w:rsidRPr="008140E8">
      <w:rPr>
        <w:rFonts w:ascii="Cambria" w:hAnsi="Cambria" w:cs="Arial"/>
        <w:b/>
        <w:sz w:val="18"/>
        <w:szCs w:val="20"/>
      </w:rPr>
      <w:t xml:space="preserve"> </w:t>
    </w:r>
    <w:r w:rsidRPr="008140E8">
      <w:rPr>
        <w:rFonts w:ascii="Cambria" w:hAnsi="Cambria" w:cs="Arial"/>
        <w:sz w:val="18"/>
        <w:szCs w:val="18"/>
      </w:rPr>
      <w:t>do Specyfikacji Istotnych Warunków Zamówie</w:t>
    </w:r>
    <w:r>
      <w:rPr>
        <w:rFonts w:ascii="Cambria" w:hAnsi="Cambria" w:cs="Arial"/>
        <w:sz w:val="18"/>
        <w:szCs w:val="18"/>
      </w:rPr>
      <w:t>nia - postępowanie nr J711.291.1.91.2020.MP</w:t>
    </w:r>
  </w:p>
  <w:p w14:paraId="04DCBD2C" w14:textId="77777777" w:rsidR="000A5CE8" w:rsidRPr="00AF4E31" w:rsidRDefault="000A5CE8" w:rsidP="00AF4E31">
    <w:pPr>
      <w:rPr>
        <w:rFonts w:ascii="Cambria" w:hAnsi="Cambria"/>
        <w:b/>
        <w:noProof/>
        <w:color w:val="0F243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-3371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A723F8"/>
    <w:multiLevelType w:val="hybridMultilevel"/>
    <w:tmpl w:val="1BE6A40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1694E4B"/>
    <w:multiLevelType w:val="hybridMultilevel"/>
    <w:tmpl w:val="F93C2426"/>
    <w:lvl w:ilvl="0" w:tplc="36026DD8">
      <w:start w:val="1"/>
      <w:numFmt w:val="decimal"/>
      <w:lvlText w:val="%1)"/>
      <w:lvlJc w:val="left"/>
      <w:pPr>
        <w:ind w:left="13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01B1134A"/>
    <w:multiLevelType w:val="hybridMultilevel"/>
    <w:tmpl w:val="BEB228B2"/>
    <w:name w:val="WW8Num17"/>
    <w:lvl w:ilvl="0" w:tplc="15F23752">
      <w:start w:val="1"/>
      <w:numFmt w:val="decimal"/>
      <w:lvlText w:val="%1."/>
      <w:lvlJc w:val="left"/>
      <w:pPr>
        <w:ind w:left="720" w:hanging="360"/>
      </w:pPr>
    </w:lvl>
    <w:lvl w:ilvl="1" w:tplc="92EC0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84FC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AF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227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0A6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CE6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275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AE74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DF6047"/>
    <w:multiLevelType w:val="multilevel"/>
    <w:tmpl w:val="8F10E7D8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  <w:rPr>
        <w:rFonts w:hint="default"/>
      </w:rPr>
    </w:lvl>
  </w:abstractNum>
  <w:abstractNum w:abstractNumId="7" w15:restartNumberingAfterBreak="0">
    <w:nsid w:val="0A406AC0"/>
    <w:multiLevelType w:val="hybridMultilevel"/>
    <w:tmpl w:val="230835CE"/>
    <w:name w:val="WW8Num2"/>
    <w:lvl w:ilvl="0" w:tplc="07EAFB44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0B0662D2" w:tentative="1">
      <w:start w:val="1"/>
      <w:numFmt w:val="lowerLetter"/>
      <w:lvlText w:val="%2."/>
      <w:lvlJc w:val="left"/>
      <w:pPr>
        <w:ind w:left="1440" w:hanging="360"/>
      </w:pPr>
    </w:lvl>
    <w:lvl w:ilvl="2" w:tplc="ABC2D5EA" w:tentative="1">
      <w:start w:val="1"/>
      <w:numFmt w:val="lowerRoman"/>
      <w:lvlText w:val="%3."/>
      <w:lvlJc w:val="right"/>
      <w:pPr>
        <w:ind w:left="2160" w:hanging="180"/>
      </w:pPr>
    </w:lvl>
    <w:lvl w:ilvl="3" w:tplc="33D4CDE6">
      <w:start w:val="1"/>
      <w:numFmt w:val="decimal"/>
      <w:lvlText w:val="%4."/>
      <w:lvlJc w:val="left"/>
      <w:pPr>
        <w:ind w:left="2880" w:hanging="360"/>
      </w:pPr>
    </w:lvl>
    <w:lvl w:ilvl="4" w:tplc="A014B37A" w:tentative="1">
      <w:start w:val="1"/>
      <w:numFmt w:val="lowerLetter"/>
      <w:lvlText w:val="%5."/>
      <w:lvlJc w:val="left"/>
      <w:pPr>
        <w:ind w:left="3600" w:hanging="360"/>
      </w:pPr>
    </w:lvl>
    <w:lvl w:ilvl="5" w:tplc="E198298A" w:tentative="1">
      <w:start w:val="1"/>
      <w:numFmt w:val="lowerRoman"/>
      <w:lvlText w:val="%6."/>
      <w:lvlJc w:val="right"/>
      <w:pPr>
        <w:ind w:left="4320" w:hanging="180"/>
      </w:pPr>
    </w:lvl>
    <w:lvl w:ilvl="6" w:tplc="FE6869EC" w:tentative="1">
      <w:start w:val="1"/>
      <w:numFmt w:val="decimal"/>
      <w:lvlText w:val="%7."/>
      <w:lvlJc w:val="left"/>
      <w:pPr>
        <w:ind w:left="5040" w:hanging="360"/>
      </w:pPr>
    </w:lvl>
    <w:lvl w:ilvl="7" w:tplc="062E82E8" w:tentative="1">
      <w:start w:val="1"/>
      <w:numFmt w:val="lowerLetter"/>
      <w:lvlText w:val="%8."/>
      <w:lvlJc w:val="left"/>
      <w:pPr>
        <w:ind w:left="5760" w:hanging="360"/>
      </w:pPr>
    </w:lvl>
    <w:lvl w:ilvl="8" w:tplc="7D70B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44E72"/>
    <w:multiLevelType w:val="hybridMultilevel"/>
    <w:tmpl w:val="5B425A1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1">
      <w:start w:val="1"/>
      <w:numFmt w:val="decimal"/>
      <w:lvlText w:val="%3)"/>
      <w:lvlJc w:val="lef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D1A5789"/>
    <w:multiLevelType w:val="hybridMultilevel"/>
    <w:tmpl w:val="ECC010F0"/>
    <w:lvl w:ilvl="0" w:tplc="92F2D72A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912E03"/>
    <w:multiLevelType w:val="hybridMultilevel"/>
    <w:tmpl w:val="F12CE7E2"/>
    <w:lvl w:ilvl="0" w:tplc="04150011">
      <w:start w:val="1"/>
      <w:numFmt w:val="decimal"/>
      <w:lvlText w:val="%1)"/>
      <w:lvlJc w:val="left"/>
      <w:pPr>
        <w:ind w:left="3022" w:hanging="360"/>
      </w:pPr>
    </w:lvl>
    <w:lvl w:ilvl="1" w:tplc="5E9A92E4">
      <w:start w:val="1"/>
      <w:numFmt w:val="lowerLetter"/>
      <w:lvlText w:val="%2)"/>
      <w:lvlJc w:val="left"/>
      <w:pPr>
        <w:ind w:left="374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2" w15:restartNumberingAfterBreak="0">
    <w:nsid w:val="11E8163A"/>
    <w:multiLevelType w:val="hybridMultilevel"/>
    <w:tmpl w:val="64C2C188"/>
    <w:lvl w:ilvl="0" w:tplc="7688C014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16711955"/>
    <w:multiLevelType w:val="hybridMultilevel"/>
    <w:tmpl w:val="0FB28880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79909F1"/>
    <w:multiLevelType w:val="hybridMultilevel"/>
    <w:tmpl w:val="41FCE5C6"/>
    <w:lvl w:ilvl="0" w:tplc="A282E1FC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17F95A16"/>
    <w:multiLevelType w:val="hybridMultilevel"/>
    <w:tmpl w:val="6F2E91D2"/>
    <w:lvl w:ilvl="0" w:tplc="58D8BC82">
      <w:start w:val="1"/>
      <w:numFmt w:val="decimal"/>
      <w:lvlText w:val="%1."/>
      <w:lvlJc w:val="left"/>
      <w:pPr>
        <w:tabs>
          <w:tab w:val="num" w:pos="-3513"/>
        </w:tabs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8AD5E13"/>
    <w:multiLevelType w:val="hybridMultilevel"/>
    <w:tmpl w:val="AA78541E"/>
    <w:lvl w:ilvl="0" w:tplc="0A166C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70C0C"/>
    <w:multiLevelType w:val="hybridMultilevel"/>
    <w:tmpl w:val="7EC6DAFA"/>
    <w:lvl w:ilvl="0" w:tplc="2C40222C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14913"/>
    <w:multiLevelType w:val="hybridMultilevel"/>
    <w:tmpl w:val="D84A4024"/>
    <w:name w:val="WW8Num112"/>
    <w:lvl w:ilvl="0" w:tplc="592AF6A6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0"/>
        <w:szCs w:val="20"/>
      </w:rPr>
    </w:lvl>
    <w:lvl w:ilvl="1" w:tplc="020CED64">
      <w:start w:val="1"/>
      <w:numFmt w:val="lowerLetter"/>
      <w:lvlText w:val="%2."/>
      <w:lvlJc w:val="left"/>
      <w:pPr>
        <w:ind w:left="1298" w:hanging="360"/>
      </w:pPr>
    </w:lvl>
    <w:lvl w:ilvl="2" w:tplc="C58E7E74" w:tentative="1">
      <w:start w:val="1"/>
      <w:numFmt w:val="lowerRoman"/>
      <w:lvlText w:val="%3."/>
      <w:lvlJc w:val="right"/>
      <w:pPr>
        <w:ind w:left="2018" w:hanging="180"/>
      </w:pPr>
    </w:lvl>
    <w:lvl w:ilvl="3" w:tplc="855C81EA">
      <w:start w:val="1"/>
      <w:numFmt w:val="decimal"/>
      <w:lvlText w:val="%4."/>
      <w:lvlJc w:val="left"/>
      <w:pPr>
        <w:ind w:left="2738" w:hanging="360"/>
      </w:pPr>
    </w:lvl>
    <w:lvl w:ilvl="4" w:tplc="760E68CC" w:tentative="1">
      <w:start w:val="1"/>
      <w:numFmt w:val="lowerLetter"/>
      <w:lvlText w:val="%5."/>
      <w:lvlJc w:val="left"/>
      <w:pPr>
        <w:ind w:left="3458" w:hanging="360"/>
      </w:pPr>
    </w:lvl>
    <w:lvl w:ilvl="5" w:tplc="C486F8E2" w:tentative="1">
      <w:start w:val="1"/>
      <w:numFmt w:val="lowerRoman"/>
      <w:lvlText w:val="%6."/>
      <w:lvlJc w:val="right"/>
      <w:pPr>
        <w:ind w:left="4178" w:hanging="180"/>
      </w:pPr>
    </w:lvl>
    <w:lvl w:ilvl="6" w:tplc="B0A41DA0" w:tentative="1">
      <w:start w:val="1"/>
      <w:numFmt w:val="decimal"/>
      <w:lvlText w:val="%7."/>
      <w:lvlJc w:val="left"/>
      <w:pPr>
        <w:ind w:left="4898" w:hanging="360"/>
      </w:pPr>
    </w:lvl>
    <w:lvl w:ilvl="7" w:tplc="C6068A26" w:tentative="1">
      <w:start w:val="1"/>
      <w:numFmt w:val="lowerLetter"/>
      <w:lvlText w:val="%8."/>
      <w:lvlJc w:val="left"/>
      <w:pPr>
        <w:ind w:left="5618" w:hanging="360"/>
      </w:pPr>
    </w:lvl>
    <w:lvl w:ilvl="8" w:tplc="64824EEC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1C3F5B11"/>
    <w:multiLevelType w:val="hybridMultilevel"/>
    <w:tmpl w:val="E068827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1E2D5F81"/>
    <w:multiLevelType w:val="hybridMultilevel"/>
    <w:tmpl w:val="3800D5BC"/>
    <w:lvl w:ilvl="0" w:tplc="4D20123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 w15:restartNumberingAfterBreak="0">
    <w:nsid w:val="1FEC4823"/>
    <w:multiLevelType w:val="hybridMultilevel"/>
    <w:tmpl w:val="421E0D9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228A3FF6"/>
    <w:multiLevelType w:val="multilevel"/>
    <w:tmpl w:val="DF009754"/>
    <w:lvl w:ilvl="0">
      <w:start w:val="6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Cambria" w:eastAsia="Times New Roman" w:hAnsi="Cambria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371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  <w:rPr>
        <w:rFonts w:hint="default"/>
      </w:rPr>
    </w:lvl>
  </w:abstractNum>
  <w:abstractNum w:abstractNumId="23" w15:restartNumberingAfterBreak="0">
    <w:nsid w:val="238C760D"/>
    <w:multiLevelType w:val="hybridMultilevel"/>
    <w:tmpl w:val="B3763684"/>
    <w:lvl w:ilvl="0" w:tplc="04150017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84410E"/>
    <w:multiLevelType w:val="hybridMultilevel"/>
    <w:tmpl w:val="161C9600"/>
    <w:name w:val="WW8Num11222"/>
    <w:lvl w:ilvl="0" w:tplc="0D9A401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D294BFD"/>
    <w:multiLevelType w:val="hybridMultilevel"/>
    <w:tmpl w:val="EE3403CC"/>
    <w:lvl w:ilvl="0" w:tplc="CB40D8A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50A1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626E47"/>
    <w:multiLevelType w:val="multilevel"/>
    <w:tmpl w:val="EFD8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081789A"/>
    <w:multiLevelType w:val="hybridMultilevel"/>
    <w:tmpl w:val="1564056A"/>
    <w:lvl w:ilvl="0" w:tplc="E158B1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917A53"/>
    <w:multiLevelType w:val="hybridMultilevel"/>
    <w:tmpl w:val="3F367C16"/>
    <w:lvl w:ilvl="0" w:tplc="F154B8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35E96652"/>
    <w:multiLevelType w:val="hybridMultilevel"/>
    <w:tmpl w:val="D0201848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E078D60A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 w15:restartNumberingAfterBreak="0">
    <w:nsid w:val="3EE9310D"/>
    <w:multiLevelType w:val="hybridMultilevel"/>
    <w:tmpl w:val="365AA7B8"/>
    <w:lvl w:ilvl="0" w:tplc="BA083D28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FAF6223"/>
    <w:multiLevelType w:val="hybridMultilevel"/>
    <w:tmpl w:val="568EF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E48E7"/>
    <w:multiLevelType w:val="hybridMultilevel"/>
    <w:tmpl w:val="BDEC99C8"/>
    <w:lvl w:ilvl="0" w:tplc="1DD01E1E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60C3D"/>
    <w:multiLevelType w:val="hybridMultilevel"/>
    <w:tmpl w:val="C968362C"/>
    <w:lvl w:ilvl="0" w:tplc="F9CE173C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9551848"/>
    <w:multiLevelType w:val="hybridMultilevel"/>
    <w:tmpl w:val="DB780FFE"/>
    <w:lvl w:ilvl="0" w:tplc="D5A4942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A670434"/>
    <w:multiLevelType w:val="hybridMultilevel"/>
    <w:tmpl w:val="EFFC29A6"/>
    <w:lvl w:ilvl="0" w:tplc="A3C2B91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9442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47275E"/>
    <w:multiLevelType w:val="hybridMultilevel"/>
    <w:tmpl w:val="226848A0"/>
    <w:name w:val="WW8Num25"/>
    <w:lvl w:ilvl="0" w:tplc="09345324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0415001B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38" w15:restartNumberingAfterBreak="0">
    <w:nsid w:val="4B8745CD"/>
    <w:multiLevelType w:val="hybridMultilevel"/>
    <w:tmpl w:val="04F6D422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028478E"/>
    <w:multiLevelType w:val="hybridMultilevel"/>
    <w:tmpl w:val="5374215E"/>
    <w:lvl w:ilvl="0" w:tplc="CB40D8A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FD63AFC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F93FE8"/>
    <w:multiLevelType w:val="hybridMultilevel"/>
    <w:tmpl w:val="B1242CA8"/>
    <w:lvl w:ilvl="0" w:tplc="87E6033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F081216"/>
    <w:multiLevelType w:val="hybridMultilevel"/>
    <w:tmpl w:val="A344DD9A"/>
    <w:lvl w:ilvl="0" w:tplc="04150011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61223074"/>
    <w:multiLevelType w:val="hybridMultilevel"/>
    <w:tmpl w:val="1980A39E"/>
    <w:name w:val="WW8Num1122"/>
    <w:lvl w:ilvl="0" w:tplc="C3CAA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84899E0" w:tentative="1">
      <w:start w:val="1"/>
      <w:numFmt w:val="lowerLetter"/>
      <w:lvlText w:val="%2."/>
      <w:lvlJc w:val="left"/>
      <w:pPr>
        <w:ind w:left="1440" w:hanging="360"/>
      </w:pPr>
    </w:lvl>
    <w:lvl w:ilvl="2" w:tplc="917022DA" w:tentative="1">
      <w:start w:val="1"/>
      <w:numFmt w:val="lowerRoman"/>
      <w:lvlText w:val="%3."/>
      <w:lvlJc w:val="right"/>
      <w:pPr>
        <w:ind w:left="2160" w:hanging="180"/>
      </w:pPr>
    </w:lvl>
    <w:lvl w:ilvl="3" w:tplc="51548262" w:tentative="1">
      <w:start w:val="1"/>
      <w:numFmt w:val="decimal"/>
      <w:lvlText w:val="%4."/>
      <w:lvlJc w:val="left"/>
      <w:pPr>
        <w:ind w:left="2880" w:hanging="360"/>
      </w:pPr>
    </w:lvl>
    <w:lvl w:ilvl="4" w:tplc="82FA43B0" w:tentative="1">
      <w:start w:val="1"/>
      <w:numFmt w:val="lowerLetter"/>
      <w:lvlText w:val="%5."/>
      <w:lvlJc w:val="left"/>
      <w:pPr>
        <w:ind w:left="3600" w:hanging="360"/>
      </w:pPr>
    </w:lvl>
    <w:lvl w:ilvl="5" w:tplc="2118F022" w:tentative="1">
      <w:start w:val="1"/>
      <w:numFmt w:val="lowerRoman"/>
      <w:lvlText w:val="%6."/>
      <w:lvlJc w:val="right"/>
      <w:pPr>
        <w:ind w:left="4320" w:hanging="180"/>
      </w:pPr>
    </w:lvl>
    <w:lvl w:ilvl="6" w:tplc="FA460434" w:tentative="1">
      <w:start w:val="1"/>
      <w:numFmt w:val="decimal"/>
      <w:lvlText w:val="%7."/>
      <w:lvlJc w:val="left"/>
      <w:pPr>
        <w:ind w:left="5040" w:hanging="360"/>
      </w:pPr>
    </w:lvl>
    <w:lvl w:ilvl="7" w:tplc="8EF6E24C" w:tentative="1">
      <w:start w:val="1"/>
      <w:numFmt w:val="lowerLetter"/>
      <w:lvlText w:val="%8."/>
      <w:lvlJc w:val="left"/>
      <w:pPr>
        <w:ind w:left="5760" w:hanging="360"/>
      </w:pPr>
    </w:lvl>
    <w:lvl w:ilvl="8" w:tplc="30721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CF1D52"/>
    <w:multiLevelType w:val="hybridMultilevel"/>
    <w:tmpl w:val="767A88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AFDC1CB8">
      <w:start w:val="1"/>
      <w:numFmt w:val="decimal"/>
      <w:lvlText w:val="%3)"/>
      <w:lvlJc w:val="left"/>
      <w:pPr>
        <w:ind w:left="276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4F67464"/>
    <w:multiLevelType w:val="hybridMultilevel"/>
    <w:tmpl w:val="EFB0B83C"/>
    <w:lvl w:ilvl="0" w:tplc="0E32DE8E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4422A9"/>
    <w:multiLevelType w:val="hybridMultilevel"/>
    <w:tmpl w:val="4B0C6EBA"/>
    <w:lvl w:ilvl="0" w:tplc="6032F792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66CD03B6"/>
    <w:multiLevelType w:val="hybridMultilevel"/>
    <w:tmpl w:val="658412F2"/>
    <w:name w:val="WW8Num253"/>
    <w:lvl w:ilvl="0" w:tplc="A044C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A9F1849"/>
    <w:multiLevelType w:val="hybridMultilevel"/>
    <w:tmpl w:val="9C224D86"/>
    <w:lvl w:ilvl="0" w:tplc="04150011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0" w15:restartNumberingAfterBreak="0">
    <w:nsid w:val="6C140EFA"/>
    <w:multiLevelType w:val="multilevel"/>
    <w:tmpl w:val="0AB417A8"/>
    <w:name w:val="WW8Num1133"/>
    <w:lvl w:ilvl="0">
      <w:start w:val="3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731" w:hanging="360"/>
      </w:pPr>
      <w:rPr>
        <w:rFonts w:hint="default"/>
        <w:sz w:val="20"/>
        <w:szCs w:val="1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  <w:rPr>
        <w:rFonts w:hint="default"/>
      </w:rPr>
    </w:lvl>
  </w:abstractNum>
  <w:abstractNum w:abstractNumId="51" w15:restartNumberingAfterBreak="0">
    <w:nsid w:val="6EEA435A"/>
    <w:multiLevelType w:val="hybridMultilevel"/>
    <w:tmpl w:val="2CE80D8A"/>
    <w:lvl w:ilvl="0" w:tplc="C1E26F98">
      <w:start w:val="1"/>
      <w:numFmt w:val="decimal"/>
      <w:lvlText w:val="%1)"/>
      <w:lvlJc w:val="left"/>
      <w:pPr>
        <w:ind w:left="129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251CF4"/>
    <w:multiLevelType w:val="hybridMultilevel"/>
    <w:tmpl w:val="2424D7F4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3" w15:restartNumberingAfterBreak="0">
    <w:nsid w:val="722704DA"/>
    <w:multiLevelType w:val="hybridMultilevel"/>
    <w:tmpl w:val="DB780FFE"/>
    <w:lvl w:ilvl="0" w:tplc="D5A4942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72FD23B2"/>
    <w:multiLevelType w:val="hybridMultilevel"/>
    <w:tmpl w:val="5C3CEFF4"/>
    <w:name w:val="WW8Num252"/>
    <w:lvl w:ilvl="0" w:tplc="0E32DE8E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 w:tentative="1">
      <w:start w:val="1"/>
      <w:numFmt w:val="lowerRoman"/>
      <w:lvlText w:val="%3."/>
      <w:lvlJc w:val="right"/>
      <w:pPr>
        <w:ind w:left="4456" w:hanging="180"/>
      </w:pPr>
    </w:lvl>
    <w:lvl w:ilvl="3" w:tplc="0415000F" w:tentative="1">
      <w:start w:val="1"/>
      <w:numFmt w:val="decimal"/>
      <w:lvlText w:val="%4."/>
      <w:lvlJc w:val="left"/>
      <w:pPr>
        <w:ind w:left="5176" w:hanging="360"/>
      </w:pPr>
    </w:lvl>
    <w:lvl w:ilvl="4" w:tplc="04150019" w:tentative="1">
      <w:start w:val="1"/>
      <w:numFmt w:val="lowerLetter"/>
      <w:lvlText w:val="%5."/>
      <w:lvlJc w:val="left"/>
      <w:pPr>
        <w:ind w:left="5896" w:hanging="360"/>
      </w:pPr>
    </w:lvl>
    <w:lvl w:ilvl="5" w:tplc="0415001B" w:tentative="1">
      <w:start w:val="1"/>
      <w:numFmt w:val="lowerRoman"/>
      <w:lvlText w:val="%6."/>
      <w:lvlJc w:val="right"/>
      <w:pPr>
        <w:ind w:left="6616" w:hanging="180"/>
      </w:pPr>
    </w:lvl>
    <w:lvl w:ilvl="6" w:tplc="0415000F" w:tentative="1">
      <w:start w:val="1"/>
      <w:numFmt w:val="decimal"/>
      <w:lvlText w:val="%7."/>
      <w:lvlJc w:val="left"/>
      <w:pPr>
        <w:ind w:left="7336" w:hanging="360"/>
      </w:pPr>
    </w:lvl>
    <w:lvl w:ilvl="7" w:tplc="04150019" w:tentative="1">
      <w:start w:val="1"/>
      <w:numFmt w:val="lowerLetter"/>
      <w:lvlText w:val="%8."/>
      <w:lvlJc w:val="left"/>
      <w:pPr>
        <w:ind w:left="8056" w:hanging="360"/>
      </w:pPr>
    </w:lvl>
    <w:lvl w:ilvl="8" w:tplc="0415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55" w15:restartNumberingAfterBreak="0">
    <w:nsid w:val="741B12D7"/>
    <w:multiLevelType w:val="hybridMultilevel"/>
    <w:tmpl w:val="124C47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7FB2CE2"/>
    <w:multiLevelType w:val="hybridMultilevel"/>
    <w:tmpl w:val="F1806058"/>
    <w:lvl w:ilvl="0" w:tplc="58D8BC82">
      <w:start w:val="1"/>
      <w:numFmt w:val="decimal"/>
      <w:lvlText w:val="%1."/>
      <w:lvlJc w:val="left"/>
      <w:pPr>
        <w:tabs>
          <w:tab w:val="num" w:pos="-3513"/>
        </w:tabs>
        <w:ind w:left="218" w:hanging="360"/>
      </w:pPr>
      <w:rPr>
        <w:rFonts w:hint="default"/>
      </w:rPr>
    </w:lvl>
    <w:lvl w:ilvl="1" w:tplc="6A7C81B4">
      <w:start w:val="1"/>
      <w:numFmt w:val="decimal"/>
      <w:lvlText w:val="%2)"/>
      <w:lvlJc w:val="left"/>
      <w:pPr>
        <w:ind w:left="129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7" w15:restartNumberingAfterBreak="0">
    <w:nsid w:val="78B21A04"/>
    <w:multiLevelType w:val="hybridMultilevel"/>
    <w:tmpl w:val="C968362C"/>
    <w:lvl w:ilvl="0" w:tplc="F9CE173C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B3D26DC"/>
    <w:multiLevelType w:val="hybridMultilevel"/>
    <w:tmpl w:val="0980C5F0"/>
    <w:lvl w:ilvl="0" w:tplc="04150017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BC750EC"/>
    <w:multiLevelType w:val="hybridMultilevel"/>
    <w:tmpl w:val="D63A026A"/>
    <w:lvl w:ilvl="0" w:tplc="CB40D8A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FD63AFC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9A7E0F"/>
    <w:multiLevelType w:val="hybridMultilevel"/>
    <w:tmpl w:val="1FDED5F6"/>
    <w:lvl w:ilvl="0" w:tplc="0415001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4"/>
  </w:num>
  <w:num w:numId="5">
    <w:abstractNumId w:val="60"/>
  </w:num>
  <w:num w:numId="6">
    <w:abstractNumId w:val="34"/>
  </w:num>
  <w:num w:numId="7">
    <w:abstractNumId w:val="58"/>
  </w:num>
  <w:num w:numId="8">
    <w:abstractNumId w:val="30"/>
  </w:num>
  <w:num w:numId="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</w:num>
  <w:num w:numId="11">
    <w:abstractNumId w:val="22"/>
  </w:num>
  <w:num w:numId="12">
    <w:abstractNumId w:val="10"/>
  </w:num>
  <w:num w:numId="13">
    <w:abstractNumId w:val="9"/>
  </w:num>
  <w:num w:numId="14">
    <w:abstractNumId w:val="35"/>
  </w:num>
  <w:num w:numId="15">
    <w:abstractNumId w:val="44"/>
  </w:num>
  <w:num w:numId="16">
    <w:abstractNumId w:val="15"/>
  </w:num>
  <w:num w:numId="17">
    <w:abstractNumId w:val="57"/>
  </w:num>
  <w:num w:numId="18">
    <w:abstractNumId w:val="38"/>
  </w:num>
  <w:num w:numId="19">
    <w:abstractNumId w:val="27"/>
  </w:num>
  <w:num w:numId="20">
    <w:abstractNumId w:val="56"/>
  </w:num>
  <w:num w:numId="21">
    <w:abstractNumId w:val="21"/>
  </w:num>
  <w:num w:numId="22">
    <w:abstractNumId w:val="59"/>
  </w:num>
  <w:num w:numId="23">
    <w:abstractNumId w:val="25"/>
  </w:num>
  <w:num w:numId="24">
    <w:abstractNumId w:val="29"/>
  </w:num>
  <w:num w:numId="25">
    <w:abstractNumId w:val="52"/>
  </w:num>
  <w:num w:numId="26">
    <w:abstractNumId w:val="51"/>
  </w:num>
  <w:num w:numId="27">
    <w:abstractNumId w:val="40"/>
  </w:num>
  <w:num w:numId="28">
    <w:abstractNumId w:val="53"/>
  </w:num>
  <w:num w:numId="29">
    <w:abstractNumId w:val="13"/>
  </w:num>
  <w:num w:numId="30">
    <w:abstractNumId w:val="4"/>
  </w:num>
  <w:num w:numId="31">
    <w:abstractNumId w:val="31"/>
  </w:num>
  <w:num w:numId="32">
    <w:abstractNumId w:val="45"/>
  </w:num>
  <w:num w:numId="33">
    <w:abstractNumId w:val="11"/>
  </w:num>
  <w:num w:numId="34">
    <w:abstractNumId w:val="16"/>
  </w:num>
  <w:num w:numId="35">
    <w:abstractNumId w:val="43"/>
  </w:num>
  <w:num w:numId="36">
    <w:abstractNumId w:val="23"/>
  </w:num>
  <w:num w:numId="37">
    <w:abstractNumId w:val="19"/>
  </w:num>
  <w:num w:numId="38">
    <w:abstractNumId w:val="8"/>
  </w:num>
  <w:num w:numId="39">
    <w:abstractNumId w:val="20"/>
  </w:num>
  <w:num w:numId="40">
    <w:abstractNumId w:val="36"/>
  </w:num>
  <w:num w:numId="41">
    <w:abstractNumId w:val="33"/>
  </w:num>
  <w:num w:numId="42">
    <w:abstractNumId w:val="17"/>
  </w:num>
  <w:num w:numId="43">
    <w:abstractNumId w:val="32"/>
  </w:num>
  <w:num w:numId="44">
    <w:abstractNumId w:val="3"/>
  </w:num>
  <w:num w:numId="45">
    <w:abstractNumId w:val="28"/>
  </w:num>
  <w:num w:numId="46">
    <w:abstractNumId w:val="2"/>
  </w:num>
  <w:num w:numId="47">
    <w:abstractNumId w:val="12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4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mailingLabels"/>
    <w:dataType w:val="textFile"/>
    <w:destination w:val="fax"/>
    <w:activeRecord w:val="-1"/>
    <w:odso/>
  </w:mailMerge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5D"/>
    <w:rsid w:val="00001F0D"/>
    <w:rsid w:val="00002D92"/>
    <w:rsid w:val="0000369F"/>
    <w:rsid w:val="00003764"/>
    <w:rsid w:val="00005181"/>
    <w:rsid w:val="00005680"/>
    <w:rsid w:val="00006192"/>
    <w:rsid w:val="0000646C"/>
    <w:rsid w:val="00006EF7"/>
    <w:rsid w:val="00007CB1"/>
    <w:rsid w:val="00010622"/>
    <w:rsid w:val="00010E3E"/>
    <w:rsid w:val="00012AE1"/>
    <w:rsid w:val="00013B40"/>
    <w:rsid w:val="00020580"/>
    <w:rsid w:val="000208D1"/>
    <w:rsid w:val="00020FDC"/>
    <w:rsid w:val="000217FE"/>
    <w:rsid w:val="0002220C"/>
    <w:rsid w:val="00022705"/>
    <w:rsid w:val="000317E0"/>
    <w:rsid w:val="00035346"/>
    <w:rsid w:val="000379E4"/>
    <w:rsid w:val="0004080E"/>
    <w:rsid w:val="00042241"/>
    <w:rsid w:val="00044DC9"/>
    <w:rsid w:val="00044DCE"/>
    <w:rsid w:val="0005138F"/>
    <w:rsid w:val="00052224"/>
    <w:rsid w:val="000536CD"/>
    <w:rsid w:val="00054828"/>
    <w:rsid w:val="00054B49"/>
    <w:rsid w:val="000567BC"/>
    <w:rsid w:val="000602A0"/>
    <w:rsid w:val="00062EDD"/>
    <w:rsid w:val="000668F1"/>
    <w:rsid w:val="000672C7"/>
    <w:rsid w:val="00070C00"/>
    <w:rsid w:val="00072078"/>
    <w:rsid w:val="00074FA1"/>
    <w:rsid w:val="00075A33"/>
    <w:rsid w:val="00075DE3"/>
    <w:rsid w:val="00076135"/>
    <w:rsid w:val="000763EB"/>
    <w:rsid w:val="00080234"/>
    <w:rsid w:val="00080D31"/>
    <w:rsid w:val="000823BE"/>
    <w:rsid w:val="00082692"/>
    <w:rsid w:val="000827B0"/>
    <w:rsid w:val="00082CC7"/>
    <w:rsid w:val="00083247"/>
    <w:rsid w:val="000835CD"/>
    <w:rsid w:val="00084E8C"/>
    <w:rsid w:val="00086A49"/>
    <w:rsid w:val="00090F7A"/>
    <w:rsid w:val="00091649"/>
    <w:rsid w:val="000919B1"/>
    <w:rsid w:val="00091ACC"/>
    <w:rsid w:val="00092A80"/>
    <w:rsid w:val="00093BC5"/>
    <w:rsid w:val="00094633"/>
    <w:rsid w:val="00096C22"/>
    <w:rsid w:val="000A040F"/>
    <w:rsid w:val="000A12CC"/>
    <w:rsid w:val="000A1712"/>
    <w:rsid w:val="000A1909"/>
    <w:rsid w:val="000A2078"/>
    <w:rsid w:val="000A37C7"/>
    <w:rsid w:val="000A3D3D"/>
    <w:rsid w:val="000A3E86"/>
    <w:rsid w:val="000A5CE8"/>
    <w:rsid w:val="000B044C"/>
    <w:rsid w:val="000B06B4"/>
    <w:rsid w:val="000B1395"/>
    <w:rsid w:val="000B2F8D"/>
    <w:rsid w:val="000B3968"/>
    <w:rsid w:val="000B3B57"/>
    <w:rsid w:val="000B5695"/>
    <w:rsid w:val="000B56AA"/>
    <w:rsid w:val="000B6DA4"/>
    <w:rsid w:val="000B784E"/>
    <w:rsid w:val="000C3F70"/>
    <w:rsid w:val="000C4125"/>
    <w:rsid w:val="000C4395"/>
    <w:rsid w:val="000C533E"/>
    <w:rsid w:val="000C642E"/>
    <w:rsid w:val="000C6A44"/>
    <w:rsid w:val="000C6B09"/>
    <w:rsid w:val="000C6FB8"/>
    <w:rsid w:val="000C70FD"/>
    <w:rsid w:val="000C717A"/>
    <w:rsid w:val="000D00A1"/>
    <w:rsid w:val="000D2337"/>
    <w:rsid w:val="000D4A86"/>
    <w:rsid w:val="000D4B5A"/>
    <w:rsid w:val="000D6F7C"/>
    <w:rsid w:val="000E1176"/>
    <w:rsid w:val="000E1F05"/>
    <w:rsid w:val="000E1F16"/>
    <w:rsid w:val="000E2FCD"/>
    <w:rsid w:val="000E5230"/>
    <w:rsid w:val="000F09FD"/>
    <w:rsid w:val="000F0F80"/>
    <w:rsid w:val="000F3EFB"/>
    <w:rsid w:val="000F45AF"/>
    <w:rsid w:val="000F4BDB"/>
    <w:rsid w:val="000F708D"/>
    <w:rsid w:val="00101597"/>
    <w:rsid w:val="00102C8E"/>
    <w:rsid w:val="00106BB0"/>
    <w:rsid w:val="00106FED"/>
    <w:rsid w:val="001105BE"/>
    <w:rsid w:val="00110B46"/>
    <w:rsid w:val="00110C56"/>
    <w:rsid w:val="001138BD"/>
    <w:rsid w:val="00114340"/>
    <w:rsid w:val="0011441B"/>
    <w:rsid w:val="00115D21"/>
    <w:rsid w:val="00116F4C"/>
    <w:rsid w:val="00117CFA"/>
    <w:rsid w:val="00121AB8"/>
    <w:rsid w:val="00122E75"/>
    <w:rsid w:val="00122F2B"/>
    <w:rsid w:val="001234E9"/>
    <w:rsid w:val="001235D4"/>
    <w:rsid w:val="001256A6"/>
    <w:rsid w:val="00130424"/>
    <w:rsid w:val="001328B2"/>
    <w:rsid w:val="00133A32"/>
    <w:rsid w:val="00133F20"/>
    <w:rsid w:val="00136E07"/>
    <w:rsid w:val="0013715E"/>
    <w:rsid w:val="001406F9"/>
    <w:rsid w:val="00141321"/>
    <w:rsid w:val="001418F0"/>
    <w:rsid w:val="0014471B"/>
    <w:rsid w:val="00146476"/>
    <w:rsid w:val="00146499"/>
    <w:rsid w:val="00147CC7"/>
    <w:rsid w:val="00150B53"/>
    <w:rsid w:val="00153456"/>
    <w:rsid w:val="00153894"/>
    <w:rsid w:val="00156424"/>
    <w:rsid w:val="0015661E"/>
    <w:rsid w:val="00156D0C"/>
    <w:rsid w:val="001578F9"/>
    <w:rsid w:val="00161912"/>
    <w:rsid w:val="00162435"/>
    <w:rsid w:val="00165D1B"/>
    <w:rsid w:val="0016720E"/>
    <w:rsid w:val="0016734F"/>
    <w:rsid w:val="001707F7"/>
    <w:rsid w:val="00170D74"/>
    <w:rsid w:val="001746EE"/>
    <w:rsid w:val="00174985"/>
    <w:rsid w:val="0017573F"/>
    <w:rsid w:val="00175A2D"/>
    <w:rsid w:val="00176EDE"/>
    <w:rsid w:val="001779BF"/>
    <w:rsid w:val="00177EC1"/>
    <w:rsid w:val="0018245C"/>
    <w:rsid w:val="00183DD3"/>
    <w:rsid w:val="001862BC"/>
    <w:rsid w:val="00186AC7"/>
    <w:rsid w:val="001870FD"/>
    <w:rsid w:val="001928AB"/>
    <w:rsid w:val="00192B39"/>
    <w:rsid w:val="001956B5"/>
    <w:rsid w:val="00195EBF"/>
    <w:rsid w:val="00196621"/>
    <w:rsid w:val="00196D39"/>
    <w:rsid w:val="00197F84"/>
    <w:rsid w:val="001A0968"/>
    <w:rsid w:val="001A0C4E"/>
    <w:rsid w:val="001A119D"/>
    <w:rsid w:val="001A13CB"/>
    <w:rsid w:val="001A3692"/>
    <w:rsid w:val="001A464E"/>
    <w:rsid w:val="001A4993"/>
    <w:rsid w:val="001A509B"/>
    <w:rsid w:val="001A51A5"/>
    <w:rsid w:val="001B06D6"/>
    <w:rsid w:val="001B0C3F"/>
    <w:rsid w:val="001B13CF"/>
    <w:rsid w:val="001B1501"/>
    <w:rsid w:val="001B16D1"/>
    <w:rsid w:val="001B223F"/>
    <w:rsid w:val="001B5AC8"/>
    <w:rsid w:val="001C1392"/>
    <w:rsid w:val="001C20E5"/>
    <w:rsid w:val="001C2112"/>
    <w:rsid w:val="001C3342"/>
    <w:rsid w:val="001C361A"/>
    <w:rsid w:val="001C572D"/>
    <w:rsid w:val="001D1640"/>
    <w:rsid w:val="001D26A0"/>
    <w:rsid w:val="001D2727"/>
    <w:rsid w:val="001D2A19"/>
    <w:rsid w:val="001D2CC8"/>
    <w:rsid w:val="001D3A01"/>
    <w:rsid w:val="001D3D23"/>
    <w:rsid w:val="001D614A"/>
    <w:rsid w:val="001D6821"/>
    <w:rsid w:val="001E1EE7"/>
    <w:rsid w:val="001E3826"/>
    <w:rsid w:val="001E3E58"/>
    <w:rsid w:val="001E4997"/>
    <w:rsid w:val="001F08DC"/>
    <w:rsid w:val="001F36A0"/>
    <w:rsid w:val="001F4809"/>
    <w:rsid w:val="001F5467"/>
    <w:rsid w:val="001F73B2"/>
    <w:rsid w:val="002004B6"/>
    <w:rsid w:val="00201C3A"/>
    <w:rsid w:val="00201F5D"/>
    <w:rsid w:val="0020321E"/>
    <w:rsid w:val="00203A13"/>
    <w:rsid w:val="00207790"/>
    <w:rsid w:val="002103C7"/>
    <w:rsid w:val="00212D1B"/>
    <w:rsid w:val="00214A3F"/>
    <w:rsid w:val="00217EBE"/>
    <w:rsid w:val="002205DB"/>
    <w:rsid w:val="00221BD5"/>
    <w:rsid w:val="0022671A"/>
    <w:rsid w:val="00227736"/>
    <w:rsid w:val="0023035D"/>
    <w:rsid w:val="00230491"/>
    <w:rsid w:val="0023162F"/>
    <w:rsid w:val="002326CB"/>
    <w:rsid w:val="0023297C"/>
    <w:rsid w:val="00232A26"/>
    <w:rsid w:val="00233DA4"/>
    <w:rsid w:val="00236099"/>
    <w:rsid w:val="002360C9"/>
    <w:rsid w:val="00240396"/>
    <w:rsid w:val="00241741"/>
    <w:rsid w:val="00241D59"/>
    <w:rsid w:val="00242D02"/>
    <w:rsid w:val="00243F9D"/>
    <w:rsid w:val="00245338"/>
    <w:rsid w:val="002470F5"/>
    <w:rsid w:val="002501FB"/>
    <w:rsid w:val="00250CA3"/>
    <w:rsid w:val="00250FE1"/>
    <w:rsid w:val="0025143C"/>
    <w:rsid w:val="002536E4"/>
    <w:rsid w:val="00255032"/>
    <w:rsid w:val="002607CC"/>
    <w:rsid w:val="002608EC"/>
    <w:rsid w:val="00260AA2"/>
    <w:rsid w:val="00262D7C"/>
    <w:rsid w:val="00263827"/>
    <w:rsid w:val="002655AF"/>
    <w:rsid w:val="0026616D"/>
    <w:rsid w:val="00266252"/>
    <w:rsid w:val="00267D50"/>
    <w:rsid w:val="002704F6"/>
    <w:rsid w:val="002709CD"/>
    <w:rsid w:val="002726C9"/>
    <w:rsid w:val="00273468"/>
    <w:rsid w:val="00273921"/>
    <w:rsid w:val="00273DA7"/>
    <w:rsid w:val="00273E6E"/>
    <w:rsid w:val="00274EE9"/>
    <w:rsid w:val="00275113"/>
    <w:rsid w:val="0027711B"/>
    <w:rsid w:val="002771B5"/>
    <w:rsid w:val="002774E0"/>
    <w:rsid w:val="002776E2"/>
    <w:rsid w:val="00280882"/>
    <w:rsid w:val="00282401"/>
    <w:rsid w:val="00282582"/>
    <w:rsid w:val="00282E1D"/>
    <w:rsid w:val="0028343C"/>
    <w:rsid w:val="00284A99"/>
    <w:rsid w:val="0028536D"/>
    <w:rsid w:val="002862A5"/>
    <w:rsid w:val="0028769B"/>
    <w:rsid w:val="00287837"/>
    <w:rsid w:val="00291C07"/>
    <w:rsid w:val="00291EAD"/>
    <w:rsid w:val="00292432"/>
    <w:rsid w:val="00292527"/>
    <w:rsid w:val="002927FC"/>
    <w:rsid w:val="00293DEC"/>
    <w:rsid w:val="00295B00"/>
    <w:rsid w:val="00296158"/>
    <w:rsid w:val="00296C44"/>
    <w:rsid w:val="002A271B"/>
    <w:rsid w:val="002A6FCB"/>
    <w:rsid w:val="002B0938"/>
    <w:rsid w:val="002B163E"/>
    <w:rsid w:val="002B190F"/>
    <w:rsid w:val="002B6118"/>
    <w:rsid w:val="002B787A"/>
    <w:rsid w:val="002C0628"/>
    <w:rsid w:val="002C0673"/>
    <w:rsid w:val="002C1AAD"/>
    <w:rsid w:val="002C2134"/>
    <w:rsid w:val="002C2421"/>
    <w:rsid w:val="002C2A19"/>
    <w:rsid w:val="002C40C3"/>
    <w:rsid w:val="002C649C"/>
    <w:rsid w:val="002C7DF0"/>
    <w:rsid w:val="002C7EC2"/>
    <w:rsid w:val="002D0233"/>
    <w:rsid w:val="002D0ABE"/>
    <w:rsid w:val="002D198E"/>
    <w:rsid w:val="002D1C46"/>
    <w:rsid w:val="002D22A5"/>
    <w:rsid w:val="002D388F"/>
    <w:rsid w:val="002D421B"/>
    <w:rsid w:val="002D42F9"/>
    <w:rsid w:val="002D5637"/>
    <w:rsid w:val="002D7E5F"/>
    <w:rsid w:val="002E0B17"/>
    <w:rsid w:val="002E0ED7"/>
    <w:rsid w:val="002E220C"/>
    <w:rsid w:val="002E237D"/>
    <w:rsid w:val="002E25FA"/>
    <w:rsid w:val="002E2CA7"/>
    <w:rsid w:val="002E3520"/>
    <w:rsid w:val="002E3529"/>
    <w:rsid w:val="002E5074"/>
    <w:rsid w:val="002E6338"/>
    <w:rsid w:val="002E6BFD"/>
    <w:rsid w:val="002E7EAE"/>
    <w:rsid w:val="002F1D64"/>
    <w:rsid w:val="002F3189"/>
    <w:rsid w:val="002F3503"/>
    <w:rsid w:val="002F4463"/>
    <w:rsid w:val="002F5572"/>
    <w:rsid w:val="002F55FD"/>
    <w:rsid w:val="003011A4"/>
    <w:rsid w:val="003014CF"/>
    <w:rsid w:val="00301F96"/>
    <w:rsid w:val="00304C5C"/>
    <w:rsid w:val="00307299"/>
    <w:rsid w:val="00307721"/>
    <w:rsid w:val="003079DB"/>
    <w:rsid w:val="003107FB"/>
    <w:rsid w:val="00314168"/>
    <w:rsid w:val="00314C6E"/>
    <w:rsid w:val="00315423"/>
    <w:rsid w:val="00315705"/>
    <w:rsid w:val="00315A94"/>
    <w:rsid w:val="0031717E"/>
    <w:rsid w:val="003203C2"/>
    <w:rsid w:val="00320BAB"/>
    <w:rsid w:val="00321694"/>
    <w:rsid w:val="00321D9F"/>
    <w:rsid w:val="00322D3A"/>
    <w:rsid w:val="00327935"/>
    <w:rsid w:val="003279F7"/>
    <w:rsid w:val="00331C2C"/>
    <w:rsid w:val="0033505E"/>
    <w:rsid w:val="003360DE"/>
    <w:rsid w:val="003361D4"/>
    <w:rsid w:val="003376AC"/>
    <w:rsid w:val="00337725"/>
    <w:rsid w:val="003378EF"/>
    <w:rsid w:val="00340681"/>
    <w:rsid w:val="00342160"/>
    <w:rsid w:val="00342318"/>
    <w:rsid w:val="0034439D"/>
    <w:rsid w:val="00345048"/>
    <w:rsid w:val="00345981"/>
    <w:rsid w:val="00346319"/>
    <w:rsid w:val="00350440"/>
    <w:rsid w:val="00350E08"/>
    <w:rsid w:val="00351140"/>
    <w:rsid w:val="00351E81"/>
    <w:rsid w:val="00360125"/>
    <w:rsid w:val="00361398"/>
    <w:rsid w:val="00361AE7"/>
    <w:rsid w:val="0036238C"/>
    <w:rsid w:val="00364158"/>
    <w:rsid w:val="00367286"/>
    <w:rsid w:val="0036783E"/>
    <w:rsid w:val="00367B95"/>
    <w:rsid w:val="00367F91"/>
    <w:rsid w:val="0037035A"/>
    <w:rsid w:val="0037097A"/>
    <w:rsid w:val="00371BE8"/>
    <w:rsid w:val="00372B29"/>
    <w:rsid w:val="00374012"/>
    <w:rsid w:val="003759C7"/>
    <w:rsid w:val="00380534"/>
    <w:rsid w:val="00380E88"/>
    <w:rsid w:val="00381114"/>
    <w:rsid w:val="00383839"/>
    <w:rsid w:val="003869AC"/>
    <w:rsid w:val="00387007"/>
    <w:rsid w:val="0038744D"/>
    <w:rsid w:val="003874F7"/>
    <w:rsid w:val="00387659"/>
    <w:rsid w:val="0039161F"/>
    <w:rsid w:val="00393932"/>
    <w:rsid w:val="003967AD"/>
    <w:rsid w:val="00397C17"/>
    <w:rsid w:val="003A0577"/>
    <w:rsid w:val="003A05E7"/>
    <w:rsid w:val="003A134A"/>
    <w:rsid w:val="003A199F"/>
    <w:rsid w:val="003A2244"/>
    <w:rsid w:val="003A4BD0"/>
    <w:rsid w:val="003A61CD"/>
    <w:rsid w:val="003A6D2B"/>
    <w:rsid w:val="003A7B1F"/>
    <w:rsid w:val="003B06AE"/>
    <w:rsid w:val="003B0D5F"/>
    <w:rsid w:val="003B33A8"/>
    <w:rsid w:val="003B3A2B"/>
    <w:rsid w:val="003B3E99"/>
    <w:rsid w:val="003B53FC"/>
    <w:rsid w:val="003B5815"/>
    <w:rsid w:val="003B67BF"/>
    <w:rsid w:val="003B7718"/>
    <w:rsid w:val="003B7738"/>
    <w:rsid w:val="003C362A"/>
    <w:rsid w:val="003C36E2"/>
    <w:rsid w:val="003C4DB1"/>
    <w:rsid w:val="003C625D"/>
    <w:rsid w:val="003C62D1"/>
    <w:rsid w:val="003C65D1"/>
    <w:rsid w:val="003C6D56"/>
    <w:rsid w:val="003C720F"/>
    <w:rsid w:val="003D211A"/>
    <w:rsid w:val="003D38DE"/>
    <w:rsid w:val="003D4AD8"/>
    <w:rsid w:val="003D5866"/>
    <w:rsid w:val="003D6AF8"/>
    <w:rsid w:val="003D7FFE"/>
    <w:rsid w:val="003E2478"/>
    <w:rsid w:val="003E3295"/>
    <w:rsid w:val="003E39CE"/>
    <w:rsid w:val="003E4236"/>
    <w:rsid w:val="003E4A09"/>
    <w:rsid w:val="003E59E3"/>
    <w:rsid w:val="003E5BFE"/>
    <w:rsid w:val="003E6CE6"/>
    <w:rsid w:val="003E748B"/>
    <w:rsid w:val="003E75F8"/>
    <w:rsid w:val="003E76E5"/>
    <w:rsid w:val="003F31D0"/>
    <w:rsid w:val="003F49A7"/>
    <w:rsid w:val="003F68F2"/>
    <w:rsid w:val="003F76F7"/>
    <w:rsid w:val="004000F8"/>
    <w:rsid w:val="00401BDC"/>
    <w:rsid w:val="00401C2E"/>
    <w:rsid w:val="00402B7A"/>
    <w:rsid w:val="00403916"/>
    <w:rsid w:val="00405011"/>
    <w:rsid w:val="00406076"/>
    <w:rsid w:val="00406977"/>
    <w:rsid w:val="00406D07"/>
    <w:rsid w:val="00410560"/>
    <w:rsid w:val="00410ABA"/>
    <w:rsid w:val="00411B07"/>
    <w:rsid w:val="004129D6"/>
    <w:rsid w:val="00412EC8"/>
    <w:rsid w:val="004130A4"/>
    <w:rsid w:val="004133BD"/>
    <w:rsid w:val="00414047"/>
    <w:rsid w:val="00414A65"/>
    <w:rsid w:val="004169E2"/>
    <w:rsid w:val="00417B5C"/>
    <w:rsid w:val="004207A8"/>
    <w:rsid w:val="00420A0A"/>
    <w:rsid w:val="004215BF"/>
    <w:rsid w:val="00421763"/>
    <w:rsid w:val="00421925"/>
    <w:rsid w:val="00426B4C"/>
    <w:rsid w:val="00427A50"/>
    <w:rsid w:val="00430597"/>
    <w:rsid w:val="004339DF"/>
    <w:rsid w:val="00435602"/>
    <w:rsid w:val="00435B5A"/>
    <w:rsid w:val="00435CA6"/>
    <w:rsid w:val="004372AE"/>
    <w:rsid w:val="004374D0"/>
    <w:rsid w:val="0044102A"/>
    <w:rsid w:val="0044283E"/>
    <w:rsid w:val="0044479F"/>
    <w:rsid w:val="004467A0"/>
    <w:rsid w:val="004474A0"/>
    <w:rsid w:val="00447AE6"/>
    <w:rsid w:val="00452BC2"/>
    <w:rsid w:val="00453C8B"/>
    <w:rsid w:val="004573B3"/>
    <w:rsid w:val="004600F2"/>
    <w:rsid w:val="00460DDF"/>
    <w:rsid w:val="00461DE1"/>
    <w:rsid w:val="004623D9"/>
    <w:rsid w:val="00462DEE"/>
    <w:rsid w:val="004633A3"/>
    <w:rsid w:val="00463606"/>
    <w:rsid w:val="0046413E"/>
    <w:rsid w:val="00464252"/>
    <w:rsid w:val="0046659E"/>
    <w:rsid w:val="00466700"/>
    <w:rsid w:val="0046764A"/>
    <w:rsid w:val="00467AB4"/>
    <w:rsid w:val="00467E0D"/>
    <w:rsid w:val="00467F8D"/>
    <w:rsid w:val="004701B3"/>
    <w:rsid w:val="004702C1"/>
    <w:rsid w:val="004703D4"/>
    <w:rsid w:val="00473512"/>
    <w:rsid w:val="004740B9"/>
    <w:rsid w:val="004749B3"/>
    <w:rsid w:val="0047586B"/>
    <w:rsid w:val="00476ADD"/>
    <w:rsid w:val="00480E26"/>
    <w:rsid w:val="00480EEB"/>
    <w:rsid w:val="00480F31"/>
    <w:rsid w:val="0048737F"/>
    <w:rsid w:val="00487756"/>
    <w:rsid w:val="004877FB"/>
    <w:rsid w:val="00491C90"/>
    <w:rsid w:val="00491D47"/>
    <w:rsid w:val="00491DF0"/>
    <w:rsid w:val="004933FD"/>
    <w:rsid w:val="0049366B"/>
    <w:rsid w:val="00493808"/>
    <w:rsid w:val="00493E70"/>
    <w:rsid w:val="00496ABD"/>
    <w:rsid w:val="004A0C01"/>
    <w:rsid w:val="004A27A5"/>
    <w:rsid w:val="004A3DD6"/>
    <w:rsid w:val="004A4F66"/>
    <w:rsid w:val="004A5D78"/>
    <w:rsid w:val="004A700A"/>
    <w:rsid w:val="004B0BF1"/>
    <w:rsid w:val="004B0C57"/>
    <w:rsid w:val="004B13A0"/>
    <w:rsid w:val="004B13DE"/>
    <w:rsid w:val="004B159A"/>
    <w:rsid w:val="004B3082"/>
    <w:rsid w:val="004B4204"/>
    <w:rsid w:val="004B4B54"/>
    <w:rsid w:val="004B5BE6"/>
    <w:rsid w:val="004B6E88"/>
    <w:rsid w:val="004C08C1"/>
    <w:rsid w:val="004C11F7"/>
    <w:rsid w:val="004C17DA"/>
    <w:rsid w:val="004C34CA"/>
    <w:rsid w:val="004C45AC"/>
    <w:rsid w:val="004C4EE4"/>
    <w:rsid w:val="004C529C"/>
    <w:rsid w:val="004C5E63"/>
    <w:rsid w:val="004C663A"/>
    <w:rsid w:val="004C6F13"/>
    <w:rsid w:val="004C71B5"/>
    <w:rsid w:val="004D101C"/>
    <w:rsid w:val="004D1BFB"/>
    <w:rsid w:val="004D1DBC"/>
    <w:rsid w:val="004D1E98"/>
    <w:rsid w:val="004D2CA6"/>
    <w:rsid w:val="004D2DF8"/>
    <w:rsid w:val="004D3AEF"/>
    <w:rsid w:val="004D3FC6"/>
    <w:rsid w:val="004D433B"/>
    <w:rsid w:val="004D6109"/>
    <w:rsid w:val="004E029C"/>
    <w:rsid w:val="004E09AA"/>
    <w:rsid w:val="004E301E"/>
    <w:rsid w:val="004E3146"/>
    <w:rsid w:val="004E38D8"/>
    <w:rsid w:val="004E4D50"/>
    <w:rsid w:val="004E643E"/>
    <w:rsid w:val="004E659B"/>
    <w:rsid w:val="004E71F2"/>
    <w:rsid w:val="004E7367"/>
    <w:rsid w:val="004E76A9"/>
    <w:rsid w:val="004E7E26"/>
    <w:rsid w:val="004F15D0"/>
    <w:rsid w:val="004F19E5"/>
    <w:rsid w:val="004F37F8"/>
    <w:rsid w:val="004F6AD3"/>
    <w:rsid w:val="004F74C4"/>
    <w:rsid w:val="004F7894"/>
    <w:rsid w:val="004F7C43"/>
    <w:rsid w:val="004F7E33"/>
    <w:rsid w:val="004F7F53"/>
    <w:rsid w:val="005008A5"/>
    <w:rsid w:val="00501010"/>
    <w:rsid w:val="00501A77"/>
    <w:rsid w:val="00501E9B"/>
    <w:rsid w:val="00502A55"/>
    <w:rsid w:val="00502E1B"/>
    <w:rsid w:val="00503374"/>
    <w:rsid w:val="00503D24"/>
    <w:rsid w:val="00505F9B"/>
    <w:rsid w:val="0050666C"/>
    <w:rsid w:val="0050672B"/>
    <w:rsid w:val="00510CEC"/>
    <w:rsid w:val="005118CC"/>
    <w:rsid w:val="00515FB1"/>
    <w:rsid w:val="0051668B"/>
    <w:rsid w:val="00516B8E"/>
    <w:rsid w:val="005177E7"/>
    <w:rsid w:val="00517914"/>
    <w:rsid w:val="00520C68"/>
    <w:rsid w:val="005217B5"/>
    <w:rsid w:val="00522247"/>
    <w:rsid w:val="00524F69"/>
    <w:rsid w:val="00524F6C"/>
    <w:rsid w:val="00525505"/>
    <w:rsid w:val="00525EEC"/>
    <w:rsid w:val="00531BA7"/>
    <w:rsid w:val="00531EA2"/>
    <w:rsid w:val="0053336E"/>
    <w:rsid w:val="0053354C"/>
    <w:rsid w:val="0053408F"/>
    <w:rsid w:val="0053616A"/>
    <w:rsid w:val="00540974"/>
    <w:rsid w:val="00540E92"/>
    <w:rsid w:val="0054649B"/>
    <w:rsid w:val="00547A55"/>
    <w:rsid w:val="00550766"/>
    <w:rsid w:val="005519B7"/>
    <w:rsid w:val="00554035"/>
    <w:rsid w:val="005558C4"/>
    <w:rsid w:val="00557283"/>
    <w:rsid w:val="0055730B"/>
    <w:rsid w:val="0055789D"/>
    <w:rsid w:val="00561033"/>
    <w:rsid w:val="0056133E"/>
    <w:rsid w:val="00561D27"/>
    <w:rsid w:val="005620E8"/>
    <w:rsid w:val="00565DCE"/>
    <w:rsid w:val="005661C4"/>
    <w:rsid w:val="00566908"/>
    <w:rsid w:val="005745F2"/>
    <w:rsid w:val="00575612"/>
    <w:rsid w:val="005757CF"/>
    <w:rsid w:val="005758F3"/>
    <w:rsid w:val="00575E30"/>
    <w:rsid w:val="005765F0"/>
    <w:rsid w:val="005778A9"/>
    <w:rsid w:val="00577D83"/>
    <w:rsid w:val="005810A4"/>
    <w:rsid w:val="00581957"/>
    <w:rsid w:val="00582E54"/>
    <w:rsid w:val="005830B1"/>
    <w:rsid w:val="00585250"/>
    <w:rsid w:val="00587894"/>
    <w:rsid w:val="00587F0F"/>
    <w:rsid w:val="00591960"/>
    <w:rsid w:val="00591D4D"/>
    <w:rsid w:val="0059211A"/>
    <w:rsid w:val="00592232"/>
    <w:rsid w:val="00592AFE"/>
    <w:rsid w:val="00593458"/>
    <w:rsid w:val="00593D94"/>
    <w:rsid w:val="00594ADE"/>
    <w:rsid w:val="00594DED"/>
    <w:rsid w:val="00596DBA"/>
    <w:rsid w:val="00597635"/>
    <w:rsid w:val="005A2A65"/>
    <w:rsid w:val="005A314B"/>
    <w:rsid w:val="005A3F75"/>
    <w:rsid w:val="005A4AC7"/>
    <w:rsid w:val="005A4CE3"/>
    <w:rsid w:val="005B0B5F"/>
    <w:rsid w:val="005B1206"/>
    <w:rsid w:val="005B2034"/>
    <w:rsid w:val="005B3D51"/>
    <w:rsid w:val="005B426F"/>
    <w:rsid w:val="005B5BBD"/>
    <w:rsid w:val="005C1DC8"/>
    <w:rsid w:val="005C39BE"/>
    <w:rsid w:val="005C40A3"/>
    <w:rsid w:val="005C51B7"/>
    <w:rsid w:val="005C553A"/>
    <w:rsid w:val="005C5ABC"/>
    <w:rsid w:val="005C61EA"/>
    <w:rsid w:val="005C774B"/>
    <w:rsid w:val="005D0CE8"/>
    <w:rsid w:val="005D0D32"/>
    <w:rsid w:val="005D1A60"/>
    <w:rsid w:val="005D267F"/>
    <w:rsid w:val="005D2CCA"/>
    <w:rsid w:val="005D47ED"/>
    <w:rsid w:val="005D4EC1"/>
    <w:rsid w:val="005D511A"/>
    <w:rsid w:val="005E00E2"/>
    <w:rsid w:val="005E2AFB"/>
    <w:rsid w:val="005E5A95"/>
    <w:rsid w:val="005E6FBE"/>
    <w:rsid w:val="005F0450"/>
    <w:rsid w:val="005F248E"/>
    <w:rsid w:val="005F2895"/>
    <w:rsid w:val="005F48CC"/>
    <w:rsid w:val="005F492C"/>
    <w:rsid w:val="005F4D5A"/>
    <w:rsid w:val="005F534A"/>
    <w:rsid w:val="006012E7"/>
    <w:rsid w:val="006018C8"/>
    <w:rsid w:val="00602165"/>
    <w:rsid w:val="0060300D"/>
    <w:rsid w:val="00603761"/>
    <w:rsid w:val="00604064"/>
    <w:rsid w:val="00604885"/>
    <w:rsid w:val="00604BC0"/>
    <w:rsid w:val="00605534"/>
    <w:rsid w:val="00605977"/>
    <w:rsid w:val="00606F5A"/>
    <w:rsid w:val="00607728"/>
    <w:rsid w:val="00607A12"/>
    <w:rsid w:val="00607BF4"/>
    <w:rsid w:val="00610873"/>
    <w:rsid w:val="00611B87"/>
    <w:rsid w:val="00614375"/>
    <w:rsid w:val="00614DA6"/>
    <w:rsid w:val="00620E63"/>
    <w:rsid w:val="00622BB4"/>
    <w:rsid w:val="006236D4"/>
    <w:rsid w:val="00625111"/>
    <w:rsid w:val="00626B34"/>
    <w:rsid w:val="00626C7F"/>
    <w:rsid w:val="00626E7B"/>
    <w:rsid w:val="00627936"/>
    <w:rsid w:val="00632C06"/>
    <w:rsid w:val="00633BA1"/>
    <w:rsid w:val="00635477"/>
    <w:rsid w:val="00640244"/>
    <w:rsid w:val="00641403"/>
    <w:rsid w:val="00644369"/>
    <w:rsid w:val="006461DF"/>
    <w:rsid w:val="00646AC3"/>
    <w:rsid w:val="006470D8"/>
    <w:rsid w:val="006514E4"/>
    <w:rsid w:val="00655E00"/>
    <w:rsid w:val="00656D64"/>
    <w:rsid w:val="00657338"/>
    <w:rsid w:val="0065787E"/>
    <w:rsid w:val="00660C15"/>
    <w:rsid w:val="00660CB7"/>
    <w:rsid w:val="0066111E"/>
    <w:rsid w:val="0066170F"/>
    <w:rsid w:val="0066695D"/>
    <w:rsid w:val="006670F6"/>
    <w:rsid w:val="006673F0"/>
    <w:rsid w:val="00667A46"/>
    <w:rsid w:val="00667D08"/>
    <w:rsid w:val="006750D9"/>
    <w:rsid w:val="006757BF"/>
    <w:rsid w:val="00676D8B"/>
    <w:rsid w:val="006808C0"/>
    <w:rsid w:val="00682C07"/>
    <w:rsid w:val="0068388B"/>
    <w:rsid w:val="006858E8"/>
    <w:rsid w:val="006862C2"/>
    <w:rsid w:val="00687239"/>
    <w:rsid w:val="006877B0"/>
    <w:rsid w:val="00690068"/>
    <w:rsid w:val="00690CCB"/>
    <w:rsid w:val="00691370"/>
    <w:rsid w:val="00693747"/>
    <w:rsid w:val="00693F80"/>
    <w:rsid w:val="006A25D6"/>
    <w:rsid w:val="006A36B5"/>
    <w:rsid w:val="006A393C"/>
    <w:rsid w:val="006A6C24"/>
    <w:rsid w:val="006A7177"/>
    <w:rsid w:val="006A777C"/>
    <w:rsid w:val="006B0E95"/>
    <w:rsid w:val="006B137D"/>
    <w:rsid w:val="006B2320"/>
    <w:rsid w:val="006B4734"/>
    <w:rsid w:val="006B6349"/>
    <w:rsid w:val="006B69BB"/>
    <w:rsid w:val="006B79F0"/>
    <w:rsid w:val="006C0001"/>
    <w:rsid w:val="006C17F5"/>
    <w:rsid w:val="006C190A"/>
    <w:rsid w:val="006C1A4E"/>
    <w:rsid w:val="006C1A5A"/>
    <w:rsid w:val="006C556B"/>
    <w:rsid w:val="006C590F"/>
    <w:rsid w:val="006C6435"/>
    <w:rsid w:val="006D037D"/>
    <w:rsid w:val="006D1B7D"/>
    <w:rsid w:val="006D4227"/>
    <w:rsid w:val="006D4835"/>
    <w:rsid w:val="006D6DF2"/>
    <w:rsid w:val="006E000C"/>
    <w:rsid w:val="006E0BBF"/>
    <w:rsid w:val="006E199D"/>
    <w:rsid w:val="006E36F6"/>
    <w:rsid w:val="006E4430"/>
    <w:rsid w:val="006E44FA"/>
    <w:rsid w:val="006E47D6"/>
    <w:rsid w:val="006E6116"/>
    <w:rsid w:val="006E6A9B"/>
    <w:rsid w:val="006F1780"/>
    <w:rsid w:val="006F1C74"/>
    <w:rsid w:val="006F1EC2"/>
    <w:rsid w:val="006F20B6"/>
    <w:rsid w:val="006F380E"/>
    <w:rsid w:val="006F382C"/>
    <w:rsid w:val="006F57AE"/>
    <w:rsid w:val="006F653E"/>
    <w:rsid w:val="006F6783"/>
    <w:rsid w:val="007003AC"/>
    <w:rsid w:val="00700AF7"/>
    <w:rsid w:val="00700C15"/>
    <w:rsid w:val="007031FD"/>
    <w:rsid w:val="00704EF0"/>
    <w:rsid w:val="007103D1"/>
    <w:rsid w:val="0071200D"/>
    <w:rsid w:val="00712EC4"/>
    <w:rsid w:val="00713104"/>
    <w:rsid w:val="007134CA"/>
    <w:rsid w:val="00714480"/>
    <w:rsid w:val="007156BA"/>
    <w:rsid w:val="0071579E"/>
    <w:rsid w:val="00720C79"/>
    <w:rsid w:val="00720E52"/>
    <w:rsid w:val="00722405"/>
    <w:rsid w:val="007233E3"/>
    <w:rsid w:val="0073231B"/>
    <w:rsid w:val="00732351"/>
    <w:rsid w:val="007368BA"/>
    <w:rsid w:val="00736F36"/>
    <w:rsid w:val="00737938"/>
    <w:rsid w:val="0074244F"/>
    <w:rsid w:val="0074263F"/>
    <w:rsid w:val="00743B9C"/>
    <w:rsid w:val="00745E70"/>
    <w:rsid w:val="007465CB"/>
    <w:rsid w:val="00746D7F"/>
    <w:rsid w:val="0075138C"/>
    <w:rsid w:val="0075345F"/>
    <w:rsid w:val="00753EDB"/>
    <w:rsid w:val="0075477A"/>
    <w:rsid w:val="00756318"/>
    <w:rsid w:val="00756524"/>
    <w:rsid w:val="007644AC"/>
    <w:rsid w:val="00764DE4"/>
    <w:rsid w:val="00765A03"/>
    <w:rsid w:val="007677B1"/>
    <w:rsid w:val="00767C5C"/>
    <w:rsid w:val="00770ED8"/>
    <w:rsid w:val="0077113F"/>
    <w:rsid w:val="00774B0A"/>
    <w:rsid w:val="00776E40"/>
    <w:rsid w:val="00777E78"/>
    <w:rsid w:val="007809ED"/>
    <w:rsid w:val="00781846"/>
    <w:rsid w:val="00782147"/>
    <w:rsid w:val="00784312"/>
    <w:rsid w:val="00791BAF"/>
    <w:rsid w:val="00792BC8"/>
    <w:rsid w:val="0079322C"/>
    <w:rsid w:val="00795F98"/>
    <w:rsid w:val="007967D5"/>
    <w:rsid w:val="007A1AD4"/>
    <w:rsid w:val="007A20ED"/>
    <w:rsid w:val="007A4FF9"/>
    <w:rsid w:val="007A73C2"/>
    <w:rsid w:val="007B134F"/>
    <w:rsid w:val="007B19F1"/>
    <w:rsid w:val="007B29CD"/>
    <w:rsid w:val="007B3246"/>
    <w:rsid w:val="007B4316"/>
    <w:rsid w:val="007B44E3"/>
    <w:rsid w:val="007B5932"/>
    <w:rsid w:val="007B7038"/>
    <w:rsid w:val="007C038C"/>
    <w:rsid w:val="007C048E"/>
    <w:rsid w:val="007C1CBB"/>
    <w:rsid w:val="007C231F"/>
    <w:rsid w:val="007C2846"/>
    <w:rsid w:val="007C5A3B"/>
    <w:rsid w:val="007D02D9"/>
    <w:rsid w:val="007D147A"/>
    <w:rsid w:val="007D4309"/>
    <w:rsid w:val="007D45B1"/>
    <w:rsid w:val="007D57C7"/>
    <w:rsid w:val="007D5B5C"/>
    <w:rsid w:val="007D658F"/>
    <w:rsid w:val="007D7C3A"/>
    <w:rsid w:val="007E18AE"/>
    <w:rsid w:val="007E3338"/>
    <w:rsid w:val="007E4242"/>
    <w:rsid w:val="007E55E8"/>
    <w:rsid w:val="007E6588"/>
    <w:rsid w:val="007F00C7"/>
    <w:rsid w:val="007F11A0"/>
    <w:rsid w:val="007F2222"/>
    <w:rsid w:val="007F494F"/>
    <w:rsid w:val="007F7C65"/>
    <w:rsid w:val="00800943"/>
    <w:rsid w:val="00800E63"/>
    <w:rsid w:val="00805C88"/>
    <w:rsid w:val="00806901"/>
    <w:rsid w:val="00806964"/>
    <w:rsid w:val="00807EF6"/>
    <w:rsid w:val="0081114C"/>
    <w:rsid w:val="008128FF"/>
    <w:rsid w:val="00812B62"/>
    <w:rsid w:val="008140E8"/>
    <w:rsid w:val="008142ED"/>
    <w:rsid w:val="008144BA"/>
    <w:rsid w:val="008148AD"/>
    <w:rsid w:val="00816697"/>
    <w:rsid w:val="00816B0A"/>
    <w:rsid w:val="00816B46"/>
    <w:rsid w:val="00817BE6"/>
    <w:rsid w:val="008206B3"/>
    <w:rsid w:val="008215BB"/>
    <w:rsid w:val="00821E8D"/>
    <w:rsid w:val="0082415B"/>
    <w:rsid w:val="00824D1A"/>
    <w:rsid w:val="00825C86"/>
    <w:rsid w:val="00825E0C"/>
    <w:rsid w:val="0082644B"/>
    <w:rsid w:val="00830F45"/>
    <w:rsid w:val="00833FA0"/>
    <w:rsid w:val="008365B9"/>
    <w:rsid w:val="00840CB9"/>
    <w:rsid w:val="00841388"/>
    <w:rsid w:val="00841758"/>
    <w:rsid w:val="008426D8"/>
    <w:rsid w:val="008441B6"/>
    <w:rsid w:val="00844DDF"/>
    <w:rsid w:val="00845374"/>
    <w:rsid w:val="00845704"/>
    <w:rsid w:val="0084677C"/>
    <w:rsid w:val="008477E1"/>
    <w:rsid w:val="00850441"/>
    <w:rsid w:val="00852494"/>
    <w:rsid w:val="0085401F"/>
    <w:rsid w:val="00855802"/>
    <w:rsid w:val="00855804"/>
    <w:rsid w:val="00857560"/>
    <w:rsid w:val="00860A72"/>
    <w:rsid w:val="00860BEB"/>
    <w:rsid w:val="008617CD"/>
    <w:rsid w:val="00862000"/>
    <w:rsid w:val="00862947"/>
    <w:rsid w:val="00863C32"/>
    <w:rsid w:val="00866D00"/>
    <w:rsid w:val="008672DB"/>
    <w:rsid w:val="008700CD"/>
    <w:rsid w:val="008716CA"/>
    <w:rsid w:val="00872068"/>
    <w:rsid w:val="0087206C"/>
    <w:rsid w:val="0087356D"/>
    <w:rsid w:val="00875074"/>
    <w:rsid w:val="008759D4"/>
    <w:rsid w:val="0087640A"/>
    <w:rsid w:val="0087692B"/>
    <w:rsid w:val="00877608"/>
    <w:rsid w:val="00877767"/>
    <w:rsid w:val="00880884"/>
    <w:rsid w:val="00881721"/>
    <w:rsid w:val="00881A01"/>
    <w:rsid w:val="00884A58"/>
    <w:rsid w:val="00885831"/>
    <w:rsid w:val="0089103F"/>
    <w:rsid w:val="00892ACB"/>
    <w:rsid w:val="00895127"/>
    <w:rsid w:val="008965DB"/>
    <w:rsid w:val="00896F72"/>
    <w:rsid w:val="00897C57"/>
    <w:rsid w:val="008A003D"/>
    <w:rsid w:val="008A04CD"/>
    <w:rsid w:val="008A2E7F"/>
    <w:rsid w:val="008A671D"/>
    <w:rsid w:val="008A6FFA"/>
    <w:rsid w:val="008A716B"/>
    <w:rsid w:val="008B1501"/>
    <w:rsid w:val="008B315A"/>
    <w:rsid w:val="008B38CA"/>
    <w:rsid w:val="008B3BF8"/>
    <w:rsid w:val="008B4C81"/>
    <w:rsid w:val="008B5984"/>
    <w:rsid w:val="008B59FD"/>
    <w:rsid w:val="008B6D29"/>
    <w:rsid w:val="008B7016"/>
    <w:rsid w:val="008C00C0"/>
    <w:rsid w:val="008C028A"/>
    <w:rsid w:val="008C0BA4"/>
    <w:rsid w:val="008C115B"/>
    <w:rsid w:val="008C11FA"/>
    <w:rsid w:val="008C1711"/>
    <w:rsid w:val="008C29AF"/>
    <w:rsid w:val="008C31DB"/>
    <w:rsid w:val="008C3F73"/>
    <w:rsid w:val="008C6CA9"/>
    <w:rsid w:val="008C7BFB"/>
    <w:rsid w:val="008D0103"/>
    <w:rsid w:val="008D0732"/>
    <w:rsid w:val="008D15D8"/>
    <w:rsid w:val="008D1F58"/>
    <w:rsid w:val="008D3CF9"/>
    <w:rsid w:val="008D40EB"/>
    <w:rsid w:val="008D4743"/>
    <w:rsid w:val="008D69C8"/>
    <w:rsid w:val="008E08BE"/>
    <w:rsid w:val="008E1197"/>
    <w:rsid w:val="008E276F"/>
    <w:rsid w:val="008E2A30"/>
    <w:rsid w:val="008E2DC7"/>
    <w:rsid w:val="008E2FF4"/>
    <w:rsid w:val="008E36F6"/>
    <w:rsid w:val="008E4EA4"/>
    <w:rsid w:val="008E4FF4"/>
    <w:rsid w:val="008E57AC"/>
    <w:rsid w:val="008E5C94"/>
    <w:rsid w:val="008E633A"/>
    <w:rsid w:val="008E7132"/>
    <w:rsid w:val="008E71F8"/>
    <w:rsid w:val="008E7599"/>
    <w:rsid w:val="008E781E"/>
    <w:rsid w:val="008F1A29"/>
    <w:rsid w:val="008F248D"/>
    <w:rsid w:val="008F2FCE"/>
    <w:rsid w:val="008F34F7"/>
    <w:rsid w:val="008F3E16"/>
    <w:rsid w:val="008F4FD1"/>
    <w:rsid w:val="008F5A79"/>
    <w:rsid w:val="00901FA7"/>
    <w:rsid w:val="009020F1"/>
    <w:rsid w:val="00906900"/>
    <w:rsid w:val="0090714B"/>
    <w:rsid w:val="00907393"/>
    <w:rsid w:val="00915C09"/>
    <w:rsid w:val="00916A3D"/>
    <w:rsid w:val="0091714E"/>
    <w:rsid w:val="009178C4"/>
    <w:rsid w:val="00917FE5"/>
    <w:rsid w:val="00921DD8"/>
    <w:rsid w:val="00922EDF"/>
    <w:rsid w:val="00922FDB"/>
    <w:rsid w:val="00922FF3"/>
    <w:rsid w:val="00924074"/>
    <w:rsid w:val="009241F0"/>
    <w:rsid w:val="00926296"/>
    <w:rsid w:val="0093030A"/>
    <w:rsid w:val="00931078"/>
    <w:rsid w:val="009322AD"/>
    <w:rsid w:val="0093313F"/>
    <w:rsid w:val="00933753"/>
    <w:rsid w:val="00936A8C"/>
    <w:rsid w:val="00936AA2"/>
    <w:rsid w:val="00940ED6"/>
    <w:rsid w:val="00941C1D"/>
    <w:rsid w:val="00942DB7"/>
    <w:rsid w:val="00943953"/>
    <w:rsid w:val="00943C36"/>
    <w:rsid w:val="0094403C"/>
    <w:rsid w:val="009456AF"/>
    <w:rsid w:val="009500F8"/>
    <w:rsid w:val="00950AB7"/>
    <w:rsid w:val="0095114B"/>
    <w:rsid w:val="009516BB"/>
    <w:rsid w:val="0095181F"/>
    <w:rsid w:val="00957270"/>
    <w:rsid w:val="00960E4C"/>
    <w:rsid w:val="00961DC6"/>
    <w:rsid w:val="009621C3"/>
    <w:rsid w:val="009631C5"/>
    <w:rsid w:val="00963E89"/>
    <w:rsid w:val="00966AC0"/>
    <w:rsid w:val="00970C0F"/>
    <w:rsid w:val="00970CE1"/>
    <w:rsid w:val="00970DFD"/>
    <w:rsid w:val="00972B8E"/>
    <w:rsid w:val="00973805"/>
    <w:rsid w:val="00973E10"/>
    <w:rsid w:val="00973E77"/>
    <w:rsid w:val="00975ECD"/>
    <w:rsid w:val="00976A02"/>
    <w:rsid w:val="0098010E"/>
    <w:rsid w:val="00980CDA"/>
    <w:rsid w:val="00981288"/>
    <w:rsid w:val="00981CBC"/>
    <w:rsid w:val="00982AC3"/>
    <w:rsid w:val="00985FD6"/>
    <w:rsid w:val="009860C6"/>
    <w:rsid w:val="00986D43"/>
    <w:rsid w:val="00986D7C"/>
    <w:rsid w:val="00987587"/>
    <w:rsid w:val="009A4FC4"/>
    <w:rsid w:val="009A54A3"/>
    <w:rsid w:val="009A5F91"/>
    <w:rsid w:val="009A768F"/>
    <w:rsid w:val="009A7F14"/>
    <w:rsid w:val="009B0B10"/>
    <w:rsid w:val="009B0E12"/>
    <w:rsid w:val="009B2008"/>
    <w:rsid w:val="009B4640"/>
    <w:rsid w:val="009B55D9"/>
    <w:rsid w:val="009B6652"/>
    <w:rsid w:val="009B7288"/>
    <w:rsid w:val="009B729D"/>
    <w:rsid w:val="009B760B"/>
    <w:rsid w:val="009B7C32"/>
    <w:rsid w:val="009B7EF2"/>
    <w:rsid w:val="009C031F"/>
    <w:rsid w:val="009C177C"/>
    <w:rsid w:val="009C24AA"/>
    <w:rsid w:val="009C4B0E"/>
    <w:rsid w:val="009C4F00"/>
    <w:rsid w:val="009C6916"/>
    <w:rsid w:val="009C6AB8"/>
    <w:rsid w:val="009C78D4"/>
    <w:rsid w:val="009D122D"/>
    <w:rsid w:val="009D1378"/>
    <w:rsid w:val="009D56F8"/>
    <w:rsid w:val="009D587C"/>
    <w:rsid w:val="009D6D5F"/>
    <w:rsid w:val="009D7E59"/>
    <w:rsid w:val="009E07CC"/>
    <w:rsid w:val="009E0C76"/>
    <w:rsid w:val="009E0CBD"/>
    <w:rsid w:val="009E1845"/>
    <w:rsid w:val="009E2234"/>
    <w:rsid w:val="009E3D1E"/>
    <w:rsid w:val="009E413F"/>
    <w:rsid w:val="009E5AB3"/>
    <w:rsid w:val="009E657E"/>
    <w:rsid w:val="009F0369"/>
    <w:rsid w:val="009F169D"/>
    <w:rsid w:val="009F53DC"/>
    <w:rsid w:val="009F6000"/>
    <w:rsid w:val="009F6CC7"/>
    <w:rsid w:val="00A00ACB"/>
    <w:rsid w:val="00A0299E"/>
    <w:rsid w:val="00A03BC9"/>
    <w:rsid w:val="00A0583A"/>
    <w:rsid w:val="00A060EE"/>
    <w:rsid w:val="00A0752B"/>
    <w:rsid w:val="00A101BB"/>
    <w:rsid w:val="00A1083F"/>
    <w:rsid w:val="00A12793"/>
    <w:rsid w:val="00A12BA1"/>
    <w:rsid w:val="00A14F0F"/>
    <w:rsid w:val="00A15375"/>
    <w:rsid w:val="00A159C4"/>
    <w:rsid w:val="00A16D2D"/>
    <w:rsid w:val="00A175BC"/>
    <w:rsid w:val="00A17E20"/>
    <w:rsid w:val="00A20F75"/>
    <w:rsid w:val="00A217C9"/>
    <w:rsid w:val="00A24FFD"/>
    <w:rsid w:val="00A26030"/>
    <w:rsid w:val="00A27863"/>
    <w:rsid w:val="00A27EE7"/>
    <w:rsid w:val="00A31211"/>
    <w:rsid w:val="00A32528"/>
    <w:rsid w:val="00A35315"/>
    <w:rsid w:val="00A3637A"/>
    <w:rsid w:val="00A3657C"/>
    <w:rsid w:val="00A36A34"/>
    <w:rsid w:val="00A36E0A"/>
    <w:rsid w:val="00A36F5D"/>
    <w:rsid w:val="00A37F2A"/>
    <w:rsid w:val="00A40EA8"/>
    <w:rsid w:val="00A41FC9"/>
    <w:rsid w:val="00A4335F"/>
    <w:rsid w:val="00A43A76"/>
    <w:rsid w:val="00A445A2"/>
    <w:rsid w:val="00A44F66"/>
    <w:rsid w:val="00A46412"/>
    <w:rsid w:val="00A466B1"/>
    <w:rsid w:val="00A47CFE"/>
    <w:rsid w:val="00A5276A"/>
    <w:rsid w:val="00A52AAF"/>
    <w:rsid w:val="00A56DB3"/>
    <w:rsid w:val="00A60172"/>
    <w:rsid w:val="00A60E7A"/>
    <w:rsid w:val="00A6697F"/>
    <w:rsid w:val="00A66DAB"/>
    <w:rsid w:val="00A675B1"/>
    <w:rsid w:val="00A719DF"/>
    <w:rsid w:val="00A71AB5"/>
    <w:rsid w:val="00A71ED8"/>
    <w:rsid w:val="00A7217C"/>
    <w:rsid w:val="00A73BE1"/>
    <w:rsid w:val="00A74837"/>
    <w:rsid w:val="00A74CC8"/>
    <w:rsid w:val="00A75A8A"/>
    <w:rsid w:val="00A75C53"/>
    <w:rsid w:val="00A764C3"/>
    <w:rsid w:val="00A76720"/>
    <w:rsid w:val="00A76969"/>
    <w:rsid w:val="00A772BA"/>
    <w:rsid w:val="00A77F96"/>
    <w:rsid w:val="00A83E0A"/>
    <w:rsid w:val="00A8680D"/>
    <w:rsid w:val="00A87270"/>
    <w:rsid w:val="00A91616"/>
    <w:rsid w:val="00A9191F"/>
    <w:rsid w:val="00A93F6A"/>
    <w:rsid w:val="00A964FA"/>
    <w:rsid w:val="00A96EF1"/>
    <w:rsid w:val="00AA0130"/>
    <w:rsid w:val="00AA0D3F"/>
    <w:rsid w:val="00AA13A9"/>
    <w:rsid w:val="00AA3037"/>
    <w:rsid w:val="00AA4B7A"/>
    <w:rsid w:val="00AA59E2"/>
    <w:rsid w:val="00AA5DAA"/>
    <w:rsid w:val="00AB234C"/>
    <w:rsid w:val="00AB2825"/>
    <w:rsid w:val="00AB3622"/>
    <w:rsid w:val="00AB63EC"/>
    <w:rsid w:val="00AB64E1"/>
    <w:rsid w:val="00AB76AD"/>
    <w:rsid w:val="00AB7D36"/>
    <w:rsid w:val="00AC0206"/>
    <w:rsid w:val="00AC0760"/>
    <w:rsid w:val="00AC1A55"/>
    <w:rsid w:val="00AC41A7"/>
    <w:rsid w:val="00AC42A8"/>
    <w:rsid w:val="00AC42A9"/>
    <w:rsid w:val="00AC5733"/>
    <w:rsid w:val="00AC60AF"/>
    <w:rsid w:val="00AC7067"/>
    <w:rsid w:val="00AD2407"/>
    <w:rsid w:val="00AD251C"/>
    <w:rsid w:val="00AD26E2"/>
    <w:rsid w:val="00AD348C"/>
    <w:rsid w:val="00AD4FD4"/>
    <w:rsid w:val="00AD5F5D"/>
    <w:rsid w:val="00AD61C6"/>
    <w:rsid w:val="00AD6209"/>
    <w:rsid w:val="00AE0E50"/>
    <w:rsid w:val="00AE2FD3"/>
    <w:rsid w:val="00AE3563"/>
    <w:rsid w:val="00AE4075"/>
    <w:rsid w:val="00AE412E"/>
    <w:rsid w:val="00AE601C"/>
    <w:rsid w:val="00AF0107"/>
    <w:rsid w:val="00AF027A"/>
    <w:rsid w:val="00AF0C9F"/>
    <w:rsid w:val="00AF1CEF"/>
    <w:rsid w:val="00AF4E31"/>
    <w:rsid w:val="00AF5FCC"/>
    <w:rsid w:val="00B048A1"/>
    <w:rsid w:val="00B04C13"/>
    <w:rsid w:val="00B124EF"/>
    <w:rsid w:val="00B149D5"/>
    <w:rsid w:val="00B14AEB"/>
    <w:rsid w:val="00B17452"/>
    <w:rsid w:val="00B174BE"/>
    <w:rsid w:val="00B2070B"/>
    <w:rsid w:val="00B22045"/>
    <w:rsid w:val="00B2213E"/>
    <w:rsid w:val="00B24178"/>
    <w:rsid w:val="00B2493B"/>
    <w:rsid w:val="00B24B2F"/>
    <w:rsid w:val="00B2559F"/>
    <w:rsid w:val="00B26260"/>
    <w:rsid w:val="00B3116E"/>
    <w:rsid w:val="00B33903"/>
    <w:rsid w:val="00B3629E"/>
    <w:rsid w:val="00B36D29"/>
    <w:rsid w:val="00B41C23"/>
    <w:rsid w:val="00B43F76"/>
    <w:rsid w:val="00B445B1"/>
    <w:rsid w:val="00B44B28"/>
    <w:rsid w:val="00B510FE"/>
    <w:rsid w:val="00B51955"/>
    <w:rsid w:val="00B51E1B"/>
    <w:rsid w:val="00B539DD"/>
    <w:rsid w:val="00B53F06"/>
    <w:rsid w:val="00B559D1"/>
    <w:rsid w:val="00B574A8"/>
    <w:rsid w:val="00B57BBB"/>
    <w:rsid w:val="00B62FA6"/>
    <w:rsid w:val="00B66CE8"/>
    <w:rsid w:val="00B67820"/>
    <w:rsid w:val="00B67A77"/>
    <w:rsid w:val="00B70623"/>
    <w:rsid w:val="00B71045"/>
    <w:rsid w:val="00B72697"/>
    <w:rsid w:val="00B729D7"/>
    <w:rsid w:val="00B741D8"/>
    <w:rsid w:val="00B753E1"/>
    <w:rsid w:val="00B76979"/>
    <w:rsid w:val="00B77B4D"/>
    <w:rsid w:val="00B80683"/>
    <w:rsid w:val="00B81240"/>
    <w:rsid w:val="00B8168F"/>
    <w:rsid w:val="00B82540"/>
    <w:rsid w:val="00B84831"/>
    <w:rsid w:val="00B853EC"/>
    <w:rsid w:val="00B87A16"/>
    <w:rsid w:val="00B9063E"/>
    <w:rsid w:val="00B918E6"/>
    <w:rsid w:val="00B92162"/>
    <w:rsid w:val="00B9337D"/>
    <w:rsid w:val="00B95E6B"/>
    <w:rsid w:val="00B97638"/>
    <w:rsid w:val="00B978C4"/>
    <w:rsid w:val="00B9796A"/>
    <w:rsid w:val="00BA02A7"/>
    <w:rsid w:val="00BA0888"/>
    <w:rsid w:val="00BA27C1"/>
    <w:rsid w:val="00BA45D7"/>
    <w:rsid w:val="00BA545C"/>
    <w:rsid w:val="00BA547E"/>
    <w:rsid w:val="00BA6FDB"/>
    <w:rsid w:val="00BA7F67"/>
    <w:rsid w:val="00BB00A8"/>
    <w:rsid w:val="00BB1D3E"/>
    <w:rsid w:val="00BB2A53"/>
    <w:rsid w:val="00BB2B91"/>
    <w:rsid w:val="00BB327E"/>
    <w:rsid w:val="00BB32D4"/>
    <w:rsid w:val="00BB6741"/>
    <w:rsid w:val="00BC36F4"/>
    <w:rsid w:val="00BC4327"/>
    <w:rsid w:val="00BC4F32"/>
    <w:rsid w:val="00BC5023"/>
    <w:rsid w:val="00BC5A17"/>
    <w:rsid w:val="00BC64F0"/>
    <w:rsid w:val="00BC689B"/>
    <w:rsid w:val="00BC69BF"/>
    <w:rsid w:val="00BC70B1"/>
    <w:rsid w:val="00BC7A32"/>
    <w:rsid w:val="00BD0477"/>
    <w:rsid w:val="00BD0FED"/>
    <w:rsid w:val="00BD1CD8"/>
    <w:rsid w:val="00BD1F7C"/>
    <w:rsid w:val="00BD24D1"/>
    <w:rsid w:val="00BD2F90"/>
    <w:rsid w:val="00BD445C"/>
    <w:rsid w:val="00BD6CF1"/>
    <w:rsid w:val="00BD712E"/>
    <w:rsid w:val="00BD7C52"/>
    <w:rsid w:val="00BD7F3C"/>
    <w:rsid w:val="00BE0856"/>
    <w:rsid w:val="00BE0D6D"/>
    <w:rsid w:val="00BE3567"/>
    <w:rsid w:val="00BE39DC"/>
    <w:rsid w:val="00BE49FB"/>
    <w:rsid w:val="00BE5D4B"/>
    <w:rsid w:val="00BE6AF8"/>
    <w:rsid w:val="00BE73D6"/>
    <w:rsid w:val="00BE7680"/>
    <w:rsid w:val="00BF1D41"/>
    <w:rsid w:val="00BF2891"/>
    <w:rsid w:val="00BF2CCB"/>
    <w:rsid w:val="00BF3665"/>
    <w:rsid w:val="00BF3CD4"/>
    <w:rsid w:val="00BF3EF4"/>
    <w:rsid w:val="00BF52A2"/>
    <w:rsid w:val="00C01057"/>
    <w:rsid w:val="00C01944"/>
    <w:rsid w:val="00C01CCC"/>
    <w:rsid w:val="00C025D0"/>
    <w:rsid w:val="00C0293B"/>
    <w:rsid w:val="00C031BD"/>
    <w:rsid w:val="00C04F37"/>
    <w:rsid w:val="00C05259"/>
    <w:rsid w:val="00C060DD"/>
    <w:rsid w:val="00C06D24"/>
    <w:rsid w:val="00C06D8B"/>
    <w:rsid w:val="00C07EFB"/>
    <w:rsid w:val="00C12FA6"/>
    <w:rsid w:val="00C13956"/>
    <w:rsid w:val="00C140C3"/>
    <w:rsid w:val="00C14917"/>
    <w:rsid w:val="00C14C76"/>
    <w:rsid w:val="00C163AC"/>
    <w:rsid w:val="00C1749E"/>
    <w:rsid w:val="00C20297"/>
    <w:rsid w:val="00C20671"/>
    <w:rsid w:val="00C20A3B"/>
    <w:rsid w:val="00C20F34"/>
    <w:rsid w:val="00C21D40"/>
    <w:rsid w:val="00C221AF"/>
    <w:rsid w:val="00C23EAF"/>
    <w:rsid w:val="00C23F08"/>
    <w:rsid w:val="00C2447D"/>
    <w:rsid w:val="00C24E28"/>
    <w:rsid w:val="00C25D42"/>
    <w:rsid w:val="00C25DB9"/>
    <w:rsid w:val="00C30E59"/>
    <w:rsid w:val="00C36AA4"/>
    <w:rsid w:val="00C3794D"/>
    <w:rsid w:val="00C4012D"/>
    <w:rsid w:val="00C40D2C"/>
    <w:rsid w:val="00C41452"/>
    <w:rsid w:val="00C4358E"/>
    <w:rsid w:val="00C44811"/>
    <w:rsid w:val="00C4590D"/>
    <w:rsid w:val="00C4625E"/>
    <w:rsid w:val="00C46DB5"/>
    <w:rsid w:val="00C47947"/>
    <w:rsid w:val="00C50210"/>
    <w:rsid w:val="00C51CF4"/>
    <w:rsid w:val="00C54402"/>
    <w:rsid w:val="00C54598"/>
    <w:rsid w:val="00C5468F"/>
    <w:rsid w:val="00C56446"/>
    <w:rsid w:val="00C57BD4"/>
    <w:rsid w:val="00C6168E"/>
    <w:rsid w:val="00C619E5"/>
    <w:rsid w:val="00C62E31"/>
    <w:rsid w:val="00C63D00"/>
    <w:rsid w:val="00C65A2B"/>
    <w:rsid w:val="00C65D1B"/>
    <w:rsid w:val="00C73B4E"/>
    <w:rsid w:val="00C74565"/>
    <w:rsid w:val="00C74B5C"/>
    <w:rsid w:val="00C74E4A"/>
    <w:rsid w:val="00C7501A"/>
    <w:rsid w:val="00C77692"/>
    <w:rsid w:val="00C8069B"/>
    <w:rsid w:val="00C81107"/>
    <w:rsid w:val="00C82D0B"/>
    <w:rsid w:val="00C83BD5"/>
    <w:rsid w:val="00C83D91"/>
    <w:rsid w:val="00C8566C"/>
    <w:rsid w:val="00C862BD"/>
    <w:rsid w:val="00C87B83"/>
    <w:rsid w:val="00C90369"/>
    <w:rsid w:val="00C91972"/>
    <w:rsid w:val="00C91FB0"/>
    <w:rsid w:val="00C93FC5"/>
    <w:rsid w:val="00C94525"/>
    <w:rsid w:val="00C954F6"/>
    <w:rsid w:val="00C96F74"/>
    <w:rsid w:val="00C9736C"/>
    <w:rsid w:val="00C97508"/>
    <w:rsid w:val="00C97E4B"/>
    <w:rsid w:val="00CA0533"/>
    <w:rsid w:val="00CA07B3"/>
    <w:rsid w:val="00CA18C2"/>
    <w:rsid w:val="00CA1AD9"/>
    <w:rsid w:val="00CA283B"/>
    <w:rsid w:val="00CA31A5"/>
    <w:rsid w:val="00CA6340"/>
    <w:rsid w:val="00CA71DF"/>
    <w:rsid w:val="00CB000A"/>
    <w:rsid w:val="00CB2617"/>
    <w:rsid w:val="00CB4665"/>
    <w:rsid w:val="00CB4BF2"/>
    <w:rsid w:val="00CC0F06"/>
    <w:rsid w:val="00CC3B38"/>
    <w:rsid w:val="00CC4AE5"/>
    <w:rsid w:val="00CC4B10"/>
    <w:rsid w:val="00CC566D"/>
    <w:rsid w:val="00CC5F1C"/>
    <w:rsid w:val="00CC6B7B"/>
    <w:rsid w:val="00CD11B9"/>
    <w:rsid w:val="00CD1A3F"/>
    <w:rsid w:val="00CD27D7"/>
    <w:rsid w:val="00CD5C3C"/>
    <w:rsid w:val="00CD7B5B"/>
    <w:rsid w:val="00CD7D15"/>
    <w:rsid w:val="00CD7FEF"/>
    <w:rsid w:val="00CE0C2E"/>
    <w:rsid w:val="00CE3B66"/>
    <w:rsid w:val="00CE4138"/>
    <w:rsid w:val="00CE42E7"/>
    <w:rsid w:val="00CE515F"/>
    <w:rsid w:val="00CF0713"/>
    <w:rsid w:val="00CF1F1E"/>
    <w:rsid w:val="00CF23BC"/>
    <w:rsid w:val="00CF456A"/>
    <w:rsid w:val="00CF4904"/>
    <w:rsid w:val="00CF4B97"/>
    <w:rsid w:val="00CF5706"/>
    <w:rsid w:val="00CF7667"/>
    <w:rsid w:val="00D01B57"/>
    <w:rsid w:val="00D01F24"/>
    <w:rsid w:val="00D03AA9"/>
    <w:rsid w:val="00D05DAC"/>
    <w:rsid w:val="00D10764"/>
    <w:rsid w:val="00D12471"/>
    <w:rsid w:val="00D130D6"/>
    <w:rsid w:val="00D13D7E"/>
    <w:rsid w:val="00D14429"/>
    <w:rsid w:val="00D166F5"/>
    <w:rsid w:val="00D20128"/>
    <w:rsid w:val="00D20DD4"/>
    <w:rsid w:val="00D20DD8"/>
    <w:rsid w:val="00D223E1"/>
    <w:rsid w:val="00D26B1F"/>
    <w:rsid w:val="00D300D9"/>
    <w:rsid w:val="00D3108E"/>
    <w:rsid w:val="00D31665"/>
    <w:rsid w:val="00D336F1"/>
    <w:rsid w:val="00D33953"/>
    <w:rsid w:val="00D344F0"/>
    <w:rsid w:val="00D34BA4"/>
    <w:rsid w:val="00D35438"/>
    <w:rsid w:val="00D35E03"/>
    <w:rsid w:val="00D4129E"/>
    <w:rsid w:val="00D4343A"/>
    <w:rsid w:val="00D435E5"/>
    <w:rsid w:val="00D46950"/>
    <w:rsid w:val="00D46A10"/>
    <w:rsid w:val="00D46B49"/>
    <w:rsid w:val="00D47FA3"/>
    <w:rsid w:val="00D50A50"/>
    <w:rsid w:val="00D5107E"/>
    <w:rsid w:val="00D51DF1"/>
    <w:rsid w:val="00D54E18"/>
    <w:rsid w:val="00D553AB"/>
    <w:rsid w:val="00D55B05"/>
    <w:rsid w:val="00D5614F"/>
    <w:rsid w:val="00D61D41"/>
    <w:rsid w:val="00D64156"/>
    <w:rsid w:val="00D64241"/>
    <w:rsid w:val="00D647D8"/>
    <w:rsid w:val="00D648DA"/>
    <w:rsid w:val="00D67FDF"/>
    <w:rsid w:val="00D70C6A"/>
    <w:rsid w:val="00D70CF8"/>
    <w:rsid w:val="00D715D8"/>
    <w:rsid w:val="00D72804"/>
    <w:rsid w:val="00D72E97"/>
    <w:rsid w:val="00D7344E"/>
    <w:rsid w:val="00D73891"/>
    <w:rsid w:val="00D7389E"/>
    <w:rsid w:val="00D763F4"/>
    <w:rsid w:val="00D76968"/>
    <w:rsid w:val="00D76C3A"/>
    <w:rsid w:val="00D80291"/>
    <w:rsid w:val="00D818CF"/>
    <w:rsid w:val="00D81A7D"/>
    <w:rsid w:val="00D81F29"/>
    <w:rsid w:val="00D82402"/>
    <w:rsid w:val="00D825D0"/>
    <w:rsid w:val="00D83F8D"/>
    <w:rsid w:val="00D85E1B"/>
    <w:rsid w:val="00D86146"/>
    <w:rsid w:val="00D8756E"/>
    <w:rsid w:val="00D904DC"/>
    <w:rsid w:val="00D92DE8"/>
    <w:rsid w:val="00D93821"/>
    <w:rsid w:val="00D93E8D"/>
    <w:rsid w:val="00DA0B53"/>
    <w:rsid w:val="00DA2242"/>
    <w:rsid w:val="00DA3C7B"/>
    <w:rsid w:val="00DA613A"/>
    <w:rsid w:val="00DA62CA"/>
    <w:rsid w:val="00DA6FE8"/>
    <w:rsid w:val="00DB1CF9"/>
    <w:rsid w:val="00DB1D16"/>
    <w:rsid w:val="00DB3DE2"/>
    <w:rsid w:val="00DB40B1"/>
    <w:rsid w:val="00DB4135"/>
    <w:rsid w:val="00DB44DA"/>
    <w:rsid w:val="00DB4C9E"/>
    <w:rsid w:val="00DB64BC"/>
    <w:rsid w:val="00DB7283"/>
    <w:rsid w:val="00DC7E42"/>
    <w:rsid w:val="00DD0307"/>
    <w:rsid w:val="00DD0AFB"/>
    <w:rsid w:val="00DD1606"/>
    <w:rsid w:val="00DD16A6"/>
    <w:rsid w:val="00DD17E3"/>
    <w:rsid w:val="00DD1D80"/>
    <w:rsid w:val="00DD35DF"/>
    <w:rsid w:val="00DD3F54"/>
    <w:rsid w:val="00DD531A"/>
    <w:rsid w:val="00DD6201"/>
    <w:rsid w:val="00DD6FDF"/>
    <w:rsid w:val="00DE0FB8"/>
    <w:rsid w:val="00DE1BE8"/>
    <w:rsid w:val="00DE463D"/>
    <w:rsid w:val="00DE5BE0"/>
    <w:rsid w:val="00DE68BD"/>
    <w:rsid w:val="00DE72BA"/>
    <w:rsid w:val="00DE7E78"/>
    <w:rsid w:val="00DF2779"/>
    <w:rsid w:val="00DF3196"/>
    <w:rsid w:val="00DF3451"/>
    <w:rsid w:val="00E00C08"/>
    <w:rsid w:val="00E01C17"/>
    <w:rsid w:val="00E06DA1"/>
    <w:rsid w:val="00E07E6F"/>
    <w:rsid w:val="00E07EA5"/>
    <w:rsid w:val="00E10B62"/>
    <w:rsid w:val="00E1117B"/>
    <w:rsid w:val="00E11481"/>
    <w:rsid w:val="00E11B41"/>
    <w:rsid w:val="00E13DB1"/>
    <w:rsid w:val="00E14912"/>
    <w:rsid w:val="00E14A84"/>
    <w:rsid w:val="00E15721"/>
    <w:rsid w:val="00E15B57"/>
    <w:rsid w:val="00E17FE4"/>
    <w:rsid w:val="00E21A8B"/>
    <w:rsid w:val="00E21E0B"/>
    <w:rsid w:val="00E23142"/>
    <w:rsid w:val="00E246F1"/>
    <w:rsid w:val="00E250E9"/>
    <w:rsid w:val="00E251CB"/>
    <w:rsid w:val="00E2552A"/>
    <w:rsid w:val="00E25A1F"/>
    <w:rsid w:val="00E2633A"/>
    <w:rsid w:val="00E27E37"/>
    <w:rsid w:val="00E317F0"/>
    <w:rsid w:val="00E31DBA"/>
    <w:rsid w:val="00E322ED"/>
    <w:rsid w:val="00E32F73"/>
    <w:rsid w:val="00E336B5"/>
    <w:rsid w:val="00E33B48"/>
    <w:rsid w:val="00E34B9E"/>
    <w:rsid w:val="00E3620E"/>
    <w:rsid w:val="00E36843"/>
    <w:rsid w:val="00E36B22"/>
    <w:rsid w:val="00E40955"/>
    <w:rsid w:val="00E40B08"/>
    <w:rsid w:val="00E40CCB"/>
    <w:rsid w:val="00E40E55"/>
    <w:rsid w:val="00E42B1B"/>
    <w:rsid w:val="00E43557"/>
    <w:rsid w:val="00E45316"/>
    <w:rsid w:val="00E45821"/>
    <w:rsid w:val="00E510F6"/>
    <w:rsid w:val="00E516CC"/>
    <w:rsid w:val="00E51A18"/>
    <w:rsid w:val="00E51ABA"/>
    <w:rsid w:val="00E51B49"/>
    <w:rsid w:val="00E522D1"/>
    <w:rsid w:val="00E523D0"/>
    <w:rsid w:val="00E52BA8"/>
    <w:rsid w:val="00E553DC"/>
    <w:rsid w:val="00E56987"/>
    <w:rsid w:val="00E57E39"/>
    <w:rsid w:val="00E61E29"/>
    <w:rsid w:val="00E620F5"/>
    <w:rsid w:val="00E62F98"/>
    <w:rsid w:val="00E63F41"/>
    <w:rsid w:val="00E63FCA"/>
    <w:rsid w:val="00E647C6"/>
    <w:rsid w:val="00E64EBB"/>
    <w:rsid w:val="00E65C7D"/>
    <w:rsid w:val="00E660D2"/>
    <w:rsid w:val="00E66238"/>
    <w:rsid w:val="00E67862"/>
    <w:rsid w:val="00E67872"/>
    <w:rsid w:val="00E701B6"/>
    <w:rsid w:val="00E70BAF"/>
    <w:rsid w:val="00E7194F"/>
    <w:rsid w:val="00E72822"/>
    <w:rsid w:val="00E73090"/>
    <w:rsid w:val="00E73957"/>
    <w:rsid w:val="00E742F3"/>
    <w:rsid w:val="00E77475"/>
    <w:rsid w:val="00E77782"/>
    <w:rsid w:val="00E80C0A"/>
    <w:rsid w:val="00E81ABD"/>
    <w:rsid w:val="00E8413C"/>
    <w:rsid w:val="00E91218"/>
    <w:rsid w:val="00E91900"/>
    <w:rsid w:val="00E9255E"/>
    <w:rsid w:val="00E94066"/>
    <w:rsid w:val="00E960B5"/>
    <w:rsid w:val="00E97BA4"/>
    <w:rsid w:val="00EA0B21"/>
    <w:rsid w:val="00EA1581"/>
    <w:rsid w:val="00EA3CEC"/>
    <w:rsid w:val="00EA5C58"/>
    <w:rsid w:val="00EA6964"/>
    <w:rsid w:val="00EA6F95"/>
    <w:rsid w:val="00EA7090"/>
    <w:rsid w:val="00EA74F6"/>
    <w:rsid w:val="00EA7E5D"/>
    <w:rsid w:val="00EB06CF"/>
    <w:rsid w:val="00EB19B3"/>
    <w:rsid w:val="00EB2A18"/>
    <w:rsid w:val="00EB4224"/>
    <w:rsid w:val="00EB4D5A"/>
    <w:rsid w:val="00EB5DEA"/>
    <w:rsid w:val="00EB5E4F"/>
    <w:rsid w:val="00EB690F"/>
    <w:rsid w:val="00EB75C0"/>
    <w:rsid w:val="00EB7CE4"/>
    <w:rsid w:val="00EC0034"/>
    <w:rsid w:val="00EC08A7"/>
    <w:rsid w:val="00EC10D8"/>
    <w:rsid w:val="00EC1A8F"/>
    <w:rsid w:val="00EC5215"/>
    <w:rsid w:val="00EC630E"/>
    <w:rsid w:val="00EC6E01"/>
    <w:rsid w:val="00EC7462"/>
    <w:rsid w:val="00ED004A"/>
    <w:rsid w:val="00ED0B34"/>
    <w:rsid w:val="00ED0D93"/>
    <w:rsid w:val="00ED2C49"/>
    <w:rsid w:val="00ED3694"/>
    <w:rsid w:val="00ED37D8"/>
    <w:rsid w:val="00ED3944"/>
    <w:rsid w:val="00ED433E"/>
    <w:rsid w:val="00ED55EA"/>
    <w:rsid w:val="00ED57B5"/>
    <w:rsid w:val="00ED5CCC"/>
    <w:rsid w:val="00ED6BF5"/>
    <w:rsid w:val="00ED764A"/>
    <w:rsid w:val="00ED7EAB"/>
    <w:rsid w:val="00EE24AE"/>
    <w:rsid w:val="00EE2EA8"/>
    <w:rsid w:val="00EE3F86"/>
    <w:rsid w:val="00EE42DE"/>
    <w:rsid w:val="00EE4C9E"/>
    <w:rsid w:val="00EE4FC8"/>
    <w:rsid w:val="00EE543D"/>
    <w:rsid w:val="00EE5451"/>
    <w:rsid w:val="00EE5CD6"/>
    <w:rsid w:val="00EE7077"/>
    <w:rsid w:val="00EE7E56"/>
    <w:rsid w:val="00EF1DB6"/>
    <w:rsid w:val="00EF22AB"/>
    <w:rsid w:val="00EF3057"/>
    <w:rsid w:val="00EF612A"/>
    <w:rsid w:val="00EF65A1"/>
    <w:rsid w:val="00EF6C87"/>
    <w:rsid w:val="00F00E28"/>
    <w:rsid w:val="00F00F07"/>
    <w:rsid w:val="00F01DB5"/>
    <w:rsid w:val="00F032D3"/>
    <w:rsid w:val="00F03427"/>
    <w:rsid w:val="00F05563"/>
    <w:rsid w:val="00F05FAC"/>
    <w:rsid w:val="00F07520"/>
    <w:rsid w:val="00F1015E"/>
    <w:rsid w:val="00F133D9"/>
    <w:rsid w:val="00F13EF1"/>
    <w:rsid w:val="00F15894"/>
    <w:rsid w:val="00F163F8"/>
    <w:rsid w:val="00F20CD5"/>
    <w:rsid w:val="00F213EF"/>
    <w:rsid w:val="00F21531"/>
    <w:rsid w:val="00F23171"/>
    <w:rsid w:val="00F24608"/>
    <w:rsid w:val="00F26C72"/>
    <w:rsid w:val="00F27B84"/>
    <w:rsid w:val="00F27F7E"/>
    <w:rsid w:val="00F311AB"/>
    <w:rsid w:val="00F31A69"/>
    <w:rsid w:val="00F33C70"/>
    <w:rsid w:val="00F34E5A"/>
    <w:rsid w:val="00F36680"/>
    <w:rsid w:val="00F368AC"/>
    <w:rsid w:val="00F37962"/>
    <w:rsid w:val="00F37A27"/>
    <w:rsid w:val="00F416F3"/>
    <w:rsid w:val="00F418B3"/>
    <w:rsid w:val="00F43CBA"/>
    <w:rsid w:val="00F46566"/>
    <w:rsid w:val="00F46774"/>
    <w:rsid w:val="00F46FBD"/>
    <w:rsid w:val="00F472C9"/>
    <w:rsid w:val="00F47690"/>
    <w:rsid w:val="00F5115A"/>
    <w:rsid w:val="00F511F5"/>
    <w:rsid w:val="00F53207"/>
    <w:rsid w:val="00F5372A"/>
    <w:rsid w:val="00F54F44"/>
    <w:rsid w:val="00F54F9C"/>
    <w:rsid w:val="00F550BD"/>
    <w:rsid w:val="00F556D7"/>
    <w:rsid w:val="00F5770F"/>
    <w:rsid w:val="00F57FEF"/>
    <w:rsid w:val="00F60E02"/>
    <w:rsid w:val="00F622FE"/>
    <w:rsid w:val="00F63D4E"/>
    <w:rsid w:val="00F6456B"/>
    <w:rsid w:val="00F6713F"/>
    <w:rsid w:val="00F6755B"/>
    <w:rsid w:val="00F70189"/>
    <w:rsid w:val="00F70AF2"/>
    <w:rsid w:val="00F71B03"/>
    <w:rsid w:val="00F722F7"/>
    <w:rsid w:val="00F723C3"/>
    <w:rsid w:val="00F73833"/>
    <w:rsid w:val="00F76500"/>
    <w:rsid w:val="00F76605"/>
    <w:rsid w:val="00F82719"/>
    <w:rsid w:val="00F830A8"/>
    <w:rsid w:val="00F831BE"/>
    <w:rsid w:val="00F8493A"/>
    <w:rsid w:val="00F85207"/>
    <w:rsid w:val="00F87288"/>
    <w:rsid w:val="00F87B84"/>
    <w:rsid w:val="00F91550"/>
    <w:rsid w:val="00F928BA"/>
    <w:rsid w:val="00F92997"/>
    <w:rsid w:val="00F94D4B"/>
    <w:rsid w:val="00F95156"/>
    <w:rsid w:val="00F958E3"/>
    <w:rsid w:val="00F95C24"/>
    <w:rsid w:val="00F96010"/>
    <w:rsid w:val="00F968D7"/>
    <w:rsid w:val="00F96AAC"/>
    <w:rsid w:val="00F96B15"/>
    <w:rsid w:val="00F96E91"/>
    <w:rsid w:val="00FA24C9"/>
    <w:rsid w:val="00FA2C57"/>
    <w:rsid w:val="00FA515C"/>
    <w:rsid w:val="00FA5F66"/>
    <w:rsid w:val="00FA69D9"/>
    <w:rsid w:val="00FB0153"/>
    <w:rsid w:val="00FB073B"/>
    <w:rsid w:val="00FB169A"/>
    <w:rsid w:val="00FB2545"/>
    <w:rsid w:val="00FB2887"/>
    <w:rsid w:val="00FB4896"/>
    <w:rsid w:val="00FB4FC3"/>
    <w:rsid w:val="00FB50F7"/>
    <w:rsid w:val="00FB5C16"/>
    <w:rsid w:val="00FC081D"/>
    <w:rsid w:val="00FC1D16"/>
    <w:rsid w:val="00FC266E"/>
    <w:rsid w:val="00FC2FAE"/>
    <w:rsid w:val="00FC5EF3"/>
    <w:rsid w:val="00FC682C"/>
    <w:rsid w:val="00FC7805"/>
    <w:rsid w:val="00FC7AC9"/>
    <w:rsid w:val="00FD0111"/>
    <w:rsid w:val="00FD0B87"/>
    <w:rsid w:val="00FD3983"/>
    <w:rsid w:val="00FD5560"/>
    <w:rsid w:val="00FD6B66"/>
    <w:rsid w:val="00FD7C0C"/>
    <w:rsid w:val="00FE0DFA"/>
    <w:rsid w:val="00FE10AE"/>
    <w:rsid w:val="00FE13D9"/>
    <w:rsid w:val="00FE183D"/>
    <w:rsid w:val="00FE1FF7"/>
    <w:rsid w:val="00FE2575"/>
    <w:rsid w:val="00FE322E"/>
    <w:rsid w:val="00FE354E"/>
    <w:rsid w:val="00FE4025"/>
    <w:rsid w:val="00FE4A9A"/>
    <w:rsid w:val="00FE5814"/>
    <w:rsid w:val="00FE59B6"/>
    <w:rsid w:val="00FE59BC"/>
    <w:rsid w:val="00FE68E5"/>
    <w:rsid w:val="00FE75C8"/>
    <w:rsid w:val="00FF070D"/>
    <w:rsid w:val="00FF0A99"/>
    <w:rsid w:val="00FF0BD6"/>
    <w:rsid w:val="00FF3B1A"/>
    <w:rsid w:val="00FF4977"/>
    <w:rsid w:val="00FF513E"/>
    <w:rsid w:val="00FF55E1"/>
    <w:rsid w:val="00FF62D6"/>
    <w:rsid w:val="00FF772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  <w14:docId w14:val="17BBB6E8"/>
  <w15:chartTrackingRefBased/>
  <w15:docId w15:val="{DE445513-6E99-442B-8F24-0F9B5D14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0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4A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A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054B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7309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73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73090"/>
    <w:rPr>
      <w:rFonts w:cs="Times New Roman"/>
    </w:rPr>
  </w:style>
  <w:style w:type="paragraph" w:customStyle="1" w:styleId="Zawartotabeli">
    <w:name w:val="Zawartość tabeli"/>
    <w:basedOn w:val="Normalny"/>
    <w:rsid w:val="00E7309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E73090"/>
    <w:pPr>
      <w:jc w:val="center"/>
    </w:pPr>
    <w:rPr>
      <w:b/>
      <w:bCs/>
    </w:rPr>
  </w:style>
  <w:style w:type="character" w:styleId="Pogrubienie">
    <w:name w:val="Strong"/>
    <w:qFormat/>
    <w:rsid w:val="00E73090"/>
    <w:rPr>
      <w:b/>
    </w:rPr>
  </w:style>
  <w:style w:type="paragraph" w:styleId="Zwykytekst">
    <w:name w:val="Plain Text"/>
    <w:basedOn w:val="Normalny"/>
    <w:link w:val="ZwykytekstZnak"/>
    <w:unhideWhenUsed/>
    <w:rsid w:val="00E73090"/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rsid w:val="00E73090"/>
    <w:rPr>
      <w:rFonts w:ascii="Calibri" w:eastAsia="Calibri" w:hAnsi="Calibri" w:cs="Times New Roman"/>
      <w:szCs w:val="21"/>
    </w:rPr>
  </w:style>
  <w:style w:type="paragraph" w:customStyle="1" w:styleId="Jasnasiatkaakcent31">
    <w:name w:val="Jasna siatka — akcent 31"/>
    <w:basedOn w:val="Normalny"/>
    <w:uiPriority w:val="34"/>
    <w:qFormat/>
    <w:rsid w:val="00E730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F55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2F55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EF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04EF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186AC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186AC7"/>
    <w:pPr>
      <w:widowControl w:val="0"/>
      <w:autoSpaceDE w:val="0"/>
      <w:autoSpaceDN w:val="0"/>
      <w:ind w:left="708"/>
    </w:pPr>
    <w:rPr>
      <w:sz w:val="20"/>
      <w:szCs w:val="20"/>
    </w:rPr>
  </w:style>
  <w:style w:type="character" w:styleId="Hipercze">
    <w:name w:val="Hyperlink"/>
    <w:uiPriority w:val="99"/>
    <w:unhideWhenUsed/>
    <w:rsid w:val="00201F5D"/>
    <w:rPr>
      <w:color w:val="0563C1"/>
      <w:u w:val="single"/>
    </w:rPr>
  </w:style>
  <w:style w:type="paragraph" w:styleId="Legenda">
    <w:name w:val="caption"/>
    <w:basedOn w:val="Normalny"/>
    <w:next w:val="Normalny"/>
    <w:qFormat/>
    <w:rsid w:val="00625111"/>
    <w:pPr>
      <w:suppressAutoHyphens/>
    </w:pPr>
    <w:rPr>
      <w:b/>
      <w:bCs/>
      <w:sz w:val="20"/>
      <w:szCs w:val="20"/>
      <w:lang w:eastAsia="ar-SA"/>
    </w:rPr>
  </w:style>
  <w:style w:type="paragraph" w:customStyle="1" w:styleId="Akapitzlist1">
    <w:name w:val="Akapit z listą1"/>
    <w:rsid w:val="00550766"/>
    <w:pPr>
      <w:widowControl w:val="0"/>
      <w:suppressAutoHyphens/>
      <w:ind w:left="720"/>
    </w:pPr>
    <w:rPr>
      <w:rFonts w:ascii="Times New Roman" w:eastAsia="Arial Unicode MS" w:hAnsi="Times New Roman" w:cs="Calibri"/>
      <w:sz w:val="24"/>
      <w:szCs w:val="24"/>
      <w:lang w:val="en-US" w:eastAsia="ar-SA"/>
    </w:rPr>
  </w:style>
  <w:style w:type="paragraph" w:customStyle="1" w:styleId="Akapitzlist2">
    <w:name w:val="Akapit z listą2"/>
    <w:basedOn w:val="Normalny"/>
    <w:rsid w:val="00550766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0D4A8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dokomentarza">
    <w:name w:val="annotation reference"/>
    <w:uiPriority w:val="99"/>
    <w:semiHidden/>
    <w:unhideWhenUsed/>
    <w:rsid w:val="00A07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5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A07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5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0752B"/>
    <w:rPr>
      <w:rFonts w:ascii="Times New Roman" w:eastAsia="Times New Roman" w:hAnsi="Times New Roman"/>
      <w:b/>
      <w:bCs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6C6435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6C6435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379E4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link w:val="Tekstpodstawowy"/>
    <w:rsid w:val="000379E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054B4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54B49"/>
    <w:pPr>
      <w:suppressAutoHyphens w:val="0"/>
      <w:ind w:firstLine="21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54B49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54B4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054B49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4B4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054B4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54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054B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B49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4B4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54B49"/>
    <w:rPr>
      <w:vertAlign w:val="superscript"/>
    </w:rPr>
  </w:style>
  <w:style w:type="table" w:styleId="Tabela-Siatka">
    <w:name w:val="Table Grid"/>
    <w:basedOn w:val="Standardowy"/>
    <w:uiPriority w:val="59"/>
    <w:rsid w:val="0005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054B49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rsid w:val="00054B49"/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54B49"/>
    <w:pPr>
      <w:spacing w:before="24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054B49"/>
    <w:rPr>
      <w:vertAlign w:val="superscript"/>
    </w:rPr>
  </w:style>
  <w:style w:type="paragraph" w:customStyle="1" w:styleId="Normalny1">
    <w:name w:val="Normalny1"/>
    <w:rsid w:val="00054B4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054B49"/>
    <w:pPr>
      <w:spacing w:before="24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54B49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054B49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9">
    <w:name w:val="Font Style219"/>
    <w:uiPriority w:val="99"/>
    <w:rsid w:val="00054B49"/>
    <w:rPr>
      <w:rFonts w:ascii="Times New Roman" w:hAnsi="Times New Roman" w:cs="Times New Roman"/>
      <w:sz w:val="18"/>
      <w:szCs w:val="18"/>
    </w:rPr>
  </w:style>
  <w:style w:type="character" w:customStyle="1" w:styleId="FontStyle218">
    <w:name w:val="Font Style218"/>
    <w:uiPriority w:val="99"/>
    <w:rsid w:val="00054B49"/>
    <w:rPr>
      <w:rFonts w:ascii="Times New Roman" w:hAnsi="Times New Roman" w:cs="Times New Roman"/>
      <w:b/>
      <w:bCs/>
      <w:sz w:val="18"/>
      <w:szCs w:val="18"/>
    </w:rPr>
  </w:style>
  <w:style w:type="paragraph" w:styleId="NormalnyWeb">
    <w:name w:val="Normal (Web)"/>
    <w:basedOn w:val="Normalny"/>
    <w:rsid w:val="00054B49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54B49"/>
    <w:pPr>
      <w:suppressAutoHyphens/>
      <w:jc w:val="center"/>
    </w:pPr>
    <w:rPr>
      <w:rFonts w:ascii="Bookman Old Style" w:hAnsi="Bookman Old Style"/>
      <w:sz w:val="28"/>
      <w:szCs w:val="20"/>
      <w:lang w:val="x-none" w:eastAsia="ar-SA"/>
    </w:rPr>
  </w:style>
  <w:style w:type="character" w:customStyle="1" w:styleId="TytuZnak">
    <w:name w:val="Tytuł Znak"/>
    <w:link w:val="Tytu"/>
    <w:rsid w:val="00054B49"/>
    <w:rPr>
      <w:rFonts w:ascii="Bookman Old Style" w:eastAsia="Times New Roman" w:hAnsi="Bookman Old Style"/>
      <w:sz w:val="28"/>
      <w:lang w:val="x-none" w:eastAsia="ar-SA"/>
    </w:rPr>
  </w:style>
  <w:style w:type="paragraph" w:customStyle="1" w:styleId="LucaCash">
    <w:name w:val="Luca&amp;Cash"/>
    <w:basedOn w:val="Normalny"/>
    <w:rsid w:val="00054B49"/>
    <w:pPr>
      <w:suppressAutoHyphens/>
      <w:spacing w:line="360" w:lineRule="auto"/>
    </w:pPr>
    <w:rPr>
      <w:rFonts w:ascii="Arial Narrow" w:hAnsi="Arial Narrow"/>
      <w:szCs w:val="20"/>
      <w:lang w:eastAsia="ar-SA"/>
    </w:rPr>
  </w:style>
  <w:style w:type="paragraph" w:customStyle="1" w:styleId="Style12">
    <w:name w:val="Style12"/>
    <w:basedOn w:val="Normalny"/>
    <w:rsid w:val="00054B49"/>
    <w:pPr>
      <w:widowControl w:val="0"/>
      <w:autoSpaceDE w:val="0"/>
    </w:pPr>
    <w:rPr>
      <w:lang w:eastAsia="ar-SA"/>
    </w:rPr>
  </w:style>
  <w:style w:type="paragraph" w:customStyle="1" w:styleId="Style25">
    <w:name w:val="Style25"/>
    <w:basedOn w:val="Normalny"/>
    <w:uiPriority w:val="99"/>
    <w:rsid w:val="00054B49"/>
    <w:pPr>
      <w:widowControl w:val="0"/>
      <w:autoSpaceDE w:val="0"/>
      <w:spacing w:line="230" w:lineRule="exact"/>
      <w:ind w:firstLine="355"/>
      <w:jc w:val="both"/>
    </w:pPr>
    <w:rPr>
      <w:lang w:eastAsia="ar-SA"/>
    </w:rPr>
  </w:style>
  <w:style w:type="paragraph" w:customStyle="1" w:styleId="Style13">
    <w:name w:val="Style13"/>
    <w:basedOn w:val="Normalny"/>
    <w:uiPriority w:val="99"/>
    <w:rsid w:val="00054B49"/>
    <w:pPr>
      <w:widowControl w:val="0"/>
      <w:autoSpaceDE w:val="0"/>
      <w:spacing w:line="158" w:lineRule="exact"/>
      <w:jc w:val="both"/>
    </w:pPr>
    <w:rPr>
      <w:lang w:eastAsia="ar-SA"/>
    </w:rPr>
  </w:style>
  <w:style w:type="paragraph" w:customStyle="1" w:styleId="Style16">
    <w:name w:val="Style16"/>
    <w:basedOn w:val="Normalny"/>
    <w:rsid w:val="00054B49"/>
    <w:pPr>
      <w:widowControl w:val="0"/>
      <w:autoSpaceDE w:val="0"/>
    </w:pPr>
    <w:rPr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054B49"/>
    <w:pPr>
      <w:suppressAutoHyphens/>
      <w:spacing w:before="120" w:after="120"/>
    </w:pPr>
    <w:rPr>
      <w:rFonts w:ascii="Calibri" w:hAnsi="Calibri"/>
      <w:b/>
      <w:bCs/>
      <w:caps/>
      <w:sz w:val="20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4467A0"/>
    <w:pPr>
      <w:tabs>
        <w:tab w:val="left" w:pos="-426"/>
        <w:tab w:val="right" w:leader="dot" w:pos="10348"/>
      </w:tabs>
      <w:suppressAutoHyphens/>
      <w:spacing w:line="360" w:lineRule="auto"/>
      <w:ind w:left="284" w:right="312"/>
      <w:jc w:val="both"/>
    </w:pPr>
    <w:rPr>
      <w:rFonts w:ascii="Calibri" w:hAnsi="Calibri"/>
      <w:smallCaps/>
      <w:sz w:val="20"/>
      <w:szCs w:val="20"/>
      <w:lang w:eastAsia="ar-SA"/>
    </w:rPr>
  </w:style>
  <w:style w:type="paragraph" w:customStyle="1" w:styleId="Style8">
    <w:name w:val="Style8"/>
    <w:basedOn w:val="Normalny"/>
    <w:uiPriority w:val="99"/>
    <w:rsid w:val="00054B49"/>
    <w:pPr>
      <w:widowControl w:val="0"/>
      <w:autoSpaceDE w:val="0"/>
      <w:autoSpaceDN w:val="0"/>
      <w:adjustRightInd w:val="0"/>
    </w:pPr>
  </w:style>
  <w:style w:type="character" w:customStyle="1" w:styleId="FontStyle88">
    <w:name w:val="Font Style88"/>
    <w:uiPriority w:val="99"/>
    <w:rsid w:val="00054B49"/>
    <w:rPr>
      <w:rFonts w:ascii="Franklin Gothic Medium Cond" w:hAnsi="Franklin Gothic Medium Cond" w:cs="Franklin Gothic Medium Cond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4B49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val="x-none" w:eastAsia="ar-SA"/>
    </w:rPr>
  </w:style>
  <w:style w:type="character" w:customStyle="1" w:styleId="PodtytuZnak">
    <w:name w:val="Podtytuł Znak"/>
    <w:link w:val="Podtytu"/>
    <w:uiPriority w:val="11"/>
    <w:rsid w:val="00054B49"/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ar-SA"/>
    </w:rPr>
  </w:style>
  <w:style w:type="paragraph" w:customStyle="1" w:styleId="BodyText21">
    <w:name w:val="Body Text 21"/>
    <w:basedOn w:val="Normalny"/>
    <w:rsid w:val="00054B49"/>
    <w:pPr>
      <w:widowControl w:val="0"/>
      <w:autoSpaceDE w:val="0"/>
      <w:autoSpaceDN w:val="0"/>
    </w:pPr>
  </w:style>
  <w:style w:type="paragraph" w:customStyle="1" w:styleId="Default">
    <w:name w:val="Default"/>
    <w:rsid w:val="00054B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bdstyle815">
    <w:name w:val="ebdstyle_815"/>
    <w:rsid w:val="00054B49"/>
    <w:rPr>
      <w:rFonts w:ascii="Times New Roman" w:hAnsi="Times New Roman" w:cs="Times New Roman"/>
    </w:rPr>
  </w:style>
  <w:style w:type="paragraph" w:customStyle="1" w:styleId="Style15">
    <w:name w:val="Style15"/>
    <w:basedOn w:val="Normalny"/>
    <w:uiPriority w:val="99"/>
    <w:rsid w:val="00054B49"/>
    <w:pPr>
      <w:widowControl w:val="0"/>
      <w:autoSpaceDE w:val="0"/>
      <w:autoSpaceDN w:val="0"/>
      <w:adjustRightInd w:val="0"/>
      <w:spacing w:line="255" w:lineRule="exact"/>
      <w:ind w:hanging="338"/>
      <w:jc w:val="both"/>
    </w:pPr>
    <w:rPr>
      <w:rFonts w:ascii="Trebuchet MS" w:hAnsi="Trebuchet MS"/>
    </w:rPr>
  </w:style>
  <w:style w:type="character" w:customStyle="1" w:styleId="FontStyle46">
    <w:name w:val="Font Style46"/>
    <w:uiPriority w:val="99"/>
    <w:rsid w:val="00054B49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054B49"/>
    <w:pPr>
      <w:widowControl w:val="0"/>
      <w:autoSpaceDE w:val="0"/>
      <w:autoSpaceDN w:val="0"/>
      <w:adjustRightInd w:val="0"/>
      <w:spacing w:line="253" w:lineRule="exact"/>
      <w:ind w:hanging="317"/>
      <w:jc w:val="both"/>
    </w:pPr>
    <w:rPr>
      <w:rFonts w:ascii="Calibri" w:hAnsi="Calibri"/>
    </w:rPr>
  </w:style>
  <w:style w:type="character" w:customStyle="1" w:styleId="FontStyle47">
    <w:name w:val="Font Style47"/>
    <w:uiPriority w:val="99"/>
    <w:rsid w:val="00054B49"/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nhideWhenUsed/>
    <w:rsid w:val="00054B49"/>
    <w:pPr>
      <w:ind w:left="566" w:hanging="283"/>
      <w:contextualSpacing/>
    </w:pPr>
    <w:rPr>
      <w:sz w:val="20"/>
      <w:szCs w:val="20"/>
    </w:rPr>
  </w:style>
  <w:style w:type="paragraph" w:customStyle="1" w:styleId="Style86">
    <w:name w:val="Style86"/>
    <w:basedOn w:val="Normalny"/>
    <w:uiPriority w:val="99"/>
    <w:rsid w:val="00054B49"/>
    <w:pPr>
      <w:widowControl w:val="0"/>
      <w:autoSpaceDE w:val="0"/>
      <w:autoSpaceDN w:val="0"/>
      <w:adjustRightInd w:val="0"/>
      <w:spacing w:line="230" w:lineRule="exact"/>
      <w:ind w:hanging="302"/>
      <w:jc w:val="both"/>
    </w:pPr>
  </w:style>
  <w:style w:type="paragraph" w:customStyle="1" w:styleId="StandardowyBEATA">
    <w:name w:val="Standardowy.BEATA"/>
    <w:rsid w:val="00054B49"/>
    <w:pPr>
      <w:spacing w:line="360" w:lineRule="exact"/>
      <w:jc w:val="both"/>
    </w:pPr>
    <w:rPr>
      <w:rFonts w:ascii="Times New Roman" w:eastAsia="Times New Roman" w:hAnsi="Times New Roman"/>
      <w:sz w:val="24"/>
    </w:rPr>
  </w:style>
  <w:style w:type="paragraph" w:customStyle="1" w:styleId="Wyliczenieabcwtekcie1">
    <w:name w:val="Wyliczenie abc w tekście (1"/>
    <w:aliases w:val="5 linii)"/>
    <w:basedOn w:val="Normalny"/>
    <w:rsid w:val="00054B4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character" w:customStyle="1" w:styleId="FontStyle24">
    <w:name w:val="Font Style24"/>
    <w:rsid w:val="00054B49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semiHidden/>
    <w:rsid w:val="00E43557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numbering" w:customStyle="1" w:styleId="WW8Num45">
    <w:name w:val="WW8Num45"/>
    <w:rsid w:val="00E43557"/>
    <w:pPr>
      <w:numPr>
        <w:numId w:val="8"/>
      </w:numPr>
    </w:pPr>
  </w:style>
  <w:style w:type="character" w:styleId="UyteHipercze">
    <w:name w:val="FollowedHyperlink"/>
    <w:uiPriority w:val="99"/>
    <w:semiHidden/>
    <w:unhideWhenUsed/>
    <w:rsid w:val="00F85207"/>
    <w:rPr>
      <w:color w:val="954F72"/>
      <w:u w:val="single"/>
    </w:rPr>
  </w:style>
  <w:style w:type="paragraph" w:styleId="Poprawka">
    <w:name w:val="Revision"/>
    <w:hidden/>
    <w:uiPriority w:val="99"/>
    <w:semiHidden/>
    <w:rsid w:val="00B741D8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1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edu.pl/koronawirus_informacj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83B9-BFF1-4099-8433-8A7EA4CA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3424</Words>
  <Characters>20545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23922</CharactersWithSpaces>
  <SharedDoc>false</SharedDoc>
  <HLinks>
    <vt:vector size="12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https://ug.edu.pl/uniwersytet/struktura_ug</vt:lpwstr>
      </vt:variant>
      <vt:variant>
        <vt:lpwstr/>
      </vt:variant>
      <vt:variant>
        <vt:i4>6160447</vt:i4>
      </vt:variant>
      <vt:variant>
        <vt:i4>2</vt:i4>
      </vt:variant>
      <vt:variant>
        <vt:i4>0</vt:i4>
      </vt:variant>
      <vt:variant>
        <vt:i4>5</vt:i4>
      </vt:variant>
      <vt:variant>
        <vt:lpwstr>mailto:sekretariatdzp@ug.edu.pl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Pietruszewska</dc:creator>
  <cp:keywords/>
  <cp:lastModifiedBy>Marek Bocian</cp:lastModifiedBy>
  <cp:revision>18</cp:revision>
  <cp:lastPrinted>2020-07-09T11:47:00Z</cp:lastPrinted>
  <dcterms:created xsi:type="dcterms:W3CDTF">2020-07-10T13:04:00Z</dcterms:created>
  <dcterms:modified xsi:type="dcterms:W3CDTF">2020-08-05T11:53:00Z</dcterms:modified>
</cp:coreProperties>
</file>